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DEEF" w14:textId="413D2EBE" w:rsidR="00F35B32" w:rsidRDefault="00F35B32" w:rsidP="00F35B32">
      <w:p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</w:p>
    <w:p w14:paraId="7DD12FC4" w14:textId="77777777" w:rsidR="009C7FC9" w:rsidRDefault="00F35B32" w:rsidP="00F35B32">
      <w:pPr>
        <w:pStyle w:val="Heading1"/>
        <w:jc w:val="center"/>
      </w:pPr>
      <w:r>
        <w:t>Class 3 Valuation Objections</w:t>
      </w:r>
    </w:p>
    <w:p w14:paraId="491144F9" w14:textId="2718E3F8" w:rsidR="00F35B32" w:rsidRDefault="009C7FC9" w:rsidP="00F35B32">
      <w:pPr>
        <w:pStyle w:val="Heading1"/>
        <w:jc w:val="center"/>
      </w:pPr>
      <w:r>
        <w:t xml:space="preserve">Schedule </w:t>
      </w:r>
      <w:r w:rsidR="00507BFD">
        <w:t>D</w:t>
      </w:r>
      <w:r w:rsidR="00D632CE">
        <w:t xml:space="preserve"> -</w:t>
      </w:r>
      <w:r>
        <w:t xml:space="preserve"> </w:t>
      </w:r>
      <w:r w:rsidR="00507BFD">
        <w:t>Index to Evidence Book</w:t>
      </w:r>
    </w:p>
    <w:p w14:paraId="0970C216" w14:textId="77777777" w:rsidR="00982358" w:rsidRDefault="00982358" w:rsidP="00D632CE">
      <w:pPr>
        <w:spacing w:before="93"/>
        <w:ind w:left="116"/>
        <w:jc w:val="center"/>
        <w:rPr>
          <w:sz w:val="26"/>
          <w:szCs w:val="26"/>
        </w:rPr>
      </w:pPr>
    </w:p>
    <w:p w14:paraId="7532FDEB" w14:textId="45D27F9D" w:rsidR="00D632CE" w:rsidRDefault="00D632CE" w:rsidP="00D632CE">
      <w:pPr>
        <w:spacing w:before="93"/>
        <w:ind w:left="116"/>
        <w:jc w:val="center"/>
        <w:rPr>
          <w:sz w:val="20"/>
          <w:szCs w:val="22"/>
        </w:rPr>
      </w:pPr>
      <w:r>
        <w:rPr>
          <w:sz w:val="26"/>
          <w:szCs w:val="26"/>
        </w:rPr>
        <w:t>[DATE]</w:t>
      </w:r>
    </w:p>
    <w:tbl>
      <w:tblPr>
        <w:tblW w:w="10090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24"/>
        <w:gridCol w:w="3402"/>
        <w:gridCol w:w="1273"/>
        <w:gridCol w:w="1981"/>
        <w:gridCol w:w="851"/>
        <w:gridCol w:w="1449"/>
      </w:tblGrid>
      <w:tr w:rsidR="009256A6" w14:paraId="10FE0BAB" w14:textId="77777777" w:rsidTr="008A0E5E">
        <w:trPr>
          <w:trHeight w:val="482"/>
        </w:trPr>
        <w:tc>
          <w:tcPr>
            <w:tcW w:w="710" w:type="dxa"/>
            <w:tcBorders>
              <w:top w:val="nil"/>
              <w:right w:val="nil"/>
            </w:tcBorders>
            <w:shd w:val="clear" w:color="auto" w:fill="000000"/>
          </w:tcPr>
          <w:p w14:paraId="4A454645" w14:textId="77777777" w:rsidR="009256A6" w:rsidRDefault="009256A6" w:rsidP="008A0E5E">
            <w:pPr>
              <w:pStyle w:val="TableParagraph"/>
              <w:spacing w:before="127"/>
              <w:ind w:left="160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Tab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5EA59E4E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12B6FCFE" w14:textId="77777777" w:rsidR="009256A6" w:rsidRDefault="009256A6" w:rsidP="008A0E5E">
            <w:pPr>
              <w:pStyle w:val="TableParagraph"/>
              <w:spacing w:before="127"/>
              <w:ind w:left="16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Document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111449E8" w14:textId="77777777" w:rsidR="009256A6" w:rsidRDefault="009256A6" w:rsidP="008A0E5E">
            <w:pPr>
              <w:pStyle w:val="TableParagraph"/>
              <w:spacing w:before="127"/>
              <w:ind w:left="168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Date</w:t>
            </w: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52641482" w14:textId="77777777" w:rsidR="009256A6" w:rsidRDefault="009256A6" w:rsidP="008A0E5E">
            <w:pPr>
              <w:pStyle w:val="TableParagraph"/>
              <w:spacing w:before="127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Adducing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Party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6473A726" w14:textId="77777777" w:rsidR="009256A6" w:rsidRDefault="009256A6" w:rsidP="008A0E5E">
            <w:pPr>
              <w:pStyle w:val="TableParagraph"/>
              <w:spacing w:before="127"/>
              <w:ind w:left="173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Page</w:t>
            </w:r>
          </w:p>
        </w:tc>
        <w:tc>
          <w:tcPr>
            <w:tcW w:w="1449" w:type="dxa"/>
            <w:tcBorders>
              <w:top w:val="nil"/>
              <w:left w:val="nil"/>
            </w:tcBorders>
            <w:shd w:val="clear" w:color="auto" w:fill="000000"/>
          </w:tcPr>
          <w:p w14:paraId="43E05A89" w14:textId="77777777" w:rsidR="009256A6" w:rsidRDefault="009256A6" w:rsidP="008A0E5E">
            <w:pPr>
              <w:pStyle w:val="TableParagraph"/>
              <w:spacing w:before="127"/>
              <w:ind w:left="16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Objections</w:t>
            </w:r>
          </w:p>
        </w:tc>
      </w:tr>
      <w:tr w:rsidR="009256A6" w14:paraId="460845F3" w14:textId="77777777" w:rsidTr="008A0E5E">
        <w:trPr>
          <w:trHeight w:val="441"/>
        </w:trPr>
        <w:tc>
          <w:tcPr>
            <w:tcW w:w="10090" w:type="dxa"/>
            <w:gridSpan w:val="7"/>
            <w:shd w:val="clear" w:color="auto" w:fill="DDDDDD"/>
          </w:tcPr>
          <w:p w14:paraId="7D12670D" w14:textId="77777777" w:rsidR="009256A6" w:rsidRDefault="009256A6" w:rsidP="008A0E5E">
            <w:pPr>
              <w:pStyle w:val="TableParagraph"/>
              <w:spacing w:before="10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PART A: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Lay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evidence</w:t>
            </w:r>
          </w:p>
        </w:tc>
      </w:tr>
      <w:tr w:rsidR="009256A6" w14:paraId="3CB4D81E" w14:textId="77777777" w:rsidTr="008A0E5E">
        <w:trPr>
          <w:trHeight w:val="728"/>
        </w:trPr>
        <w:tc>
          <w:tcPr>
            <w:tcW w:w="710" w:type="dxa"/>
            <w:tcBorders>
              <w:right w:val="nil"/>
            </w:tcBorders>
          </w:tcPr>
          <w:p w14:paraId="4670483B" w14:textId="77777777" w:rsidR="009256A6" w:rsidRDefault="009256A6" w:rsidP="008A0E5E">
            <w:pPr>
              <w:pStyle w:val="TableParagraph"/>
              <w:spacing w:before="7"/>
              <w:rPr>
                <w:sz w:val="20"/>
              </w:rPr>
            </w:pPr>
          </w:p>
          <w:p w14:paraId="5C8FC7D0" w14:textId="77777777" w:rsidR="009256A6" w:rsidRDefault="009256A6" w:rsidP="008A0E5E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4" w:type="dxa"/>
            <w:tcBorders>
              <w:left w:val="nil"/>
            </w:tcBorders>
          </w:tcPr>
          <w:p w14:paraId="12F1623D" w14:textId="77777777" w:rsidR="009256A6" w:rsidRDefault="009256A6" w:rsidP="008A0E5E">
            <w:pPr>
              <w:pStyle w:val="TableParagraph"/>
              <w:spacing w:before="7"/>
              <w:rPr>
                <w:sz w:val="20"/>
              </w:rPr>
            </w:pPr>
          </w:p>
          <w:p w14:paraId="5152724F" w14:textId="77777777" w:rsidR="009256A6" w:rsidRDefault="009256A6" w:rsidP="008A0E5E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402" w:type="dxa"/>
          </w:tcPr>
          <w:p w14:paraId="62F82AB9" w14:textId="77777777" w:rsidR="009256A6" w:rsidRDefault="009256A6" w:rsidP="008A0E5E">
            <w:pPr>
              <w:pStyle w:val="TableParagraph"/>
              <w:spacing w:before="7"/>
              <w:rPr>
                <w:sz w:val="20"/>
              </w:rPr>
            </w:pPr>
          </w:p>
          <w:p w14:paraId="658BD5DE" w14:textId="77777777" w:rsidR="009256A6" w:rsidRDefault="009256A6" w:rsidP="008A0E5E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Affidavit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[name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witness]</w:t>
            </w:r>
          </w:p>
        </w:tc>
        <w:tc>
          <w:tcPr>
            <w:tcW w:w="1273" w:type="dxa"/>
          </w:tcPr>
          <w:p w14:paraId="40989D9C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39E33C18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5D853710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</w:tcPr>
          <w:p w14:paraId="5A9E528D" w14:textId="77777777" w:rsidR="009256A6" w:rsidRDefault="009256A6" w:rsidP="008A0E5E">
            <w:pPr>
              <w:pStyle w:val="TableParagraph"/>
              <w:spacing w:before="7"/>
              <w:rPr>
                <w:sz w:val="20"/>
              </w:rPr>
            </w:pPr>
          </w:p>
          <w:p w14:paraId="06D1E117" w14:textId="77777777" w:rsidR="009256A6" w:rsidRDefault="009256A6" w:rsidP="008A0E5E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9256A6" w14:paraId="5790B7E2" w14:textId="77777777" w:rsidTr="008A0E5E">
        <w:trPr>
          <w:trHeight w:val="731"/>
        </w:trPr>
        <w:tc>
          <w:tcPr>
            <w:tcW w:w="710" w:type="dxa"/>
            <w:tcBorders>
              <w:right w:val="nil"/>
            </w:tcBorders>
          </w:tcPr>
          <w:p w14:paraId="00D3C98C" w14:textId="77777777" w:rsidR="009256A6" w:rsidRDefault="009256A6" w:rsidP="008A0E5E">
            <w:pPr>
              <w:pStyle w:val="TableParagraph"/>
              <w:spacing w:before="7"/>
              <w:rPr>
                <w:sz w:val="20"/>
              </w:rPr>
            </w:pPr>
          </w:p>
          <w:p w14:paraId="57E7C0BF" w14:textId="77777777" w:rsidR="009256A6" w:rsidRDefault="009256A6" w:rsidP="008A0E5E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4" w:type="dxa"/>
            <w:tcBorders>
              <w:left w:val="nil"/>
            </w:tcBorders>
          </w:tcPr>
          <w:p w14:paraId="70DA44C3" w14:textId="77777777" w:rsidR="009256A6" w:rsidRDefault="009256A6" w:rsidP="008A0E5E">
            <w:pPr>
              <w:pStyle w:val="TableParagraph"/>
              <w:spacing w:before="7"/>
              <w:rPr>
                <w:sz w:val="20"/>
              </w:rPr>
            </w:pPr>
          </w:p>
          <w:p w14:paraId="008CEF4B" w14:textId="77777777" w:rsidR="009256A6" w:rsidRDefault="009256A6" w:rsidP="008A0E5E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402" w:type="dxa"/>
          </w:tcPr>
          <w:p w14:paraId="39C4CCDD" w14:textId="77777777" w:rsidR="009256A6" w:rsidRDefault="009256A6" w:rsidP="008A0E5E">
            <w:pPr>
              <w:pStyle w:val="TableParagraph"/>
              <w:spacing w:before="7"/>
              <w:rPr>
                <w:sz w:val="20"/>
              </w:rPr>
            </w:pPr>
          </w:p>
          <w:p w14:paraId="4DF4121A" w14:textId="77777777" w:rsidR="009256A6" w:rsidRDefault="009256A6" w:rsidP="008A0E5E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Affidavit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[name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witness]</w:t>
            </w:r>
          </w:p>
        </w:tc>
        <w:tc>
          <w:tcPr>
            <w:tcW w:w="1273" w:type="dxa"/>
          </w:tcPr>
          <w:p w14:paraId="27675041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417E9B2A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31137406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</w:tcPr>
          <w:p w14:paraId="5256D4E2" w14:textId="77777777" w:rsidR="009256A6" w:rsidRDefault="009256A6" w:rsidP="008A0E5E">
            <w:pPr>
              <w:pStyle w:val="TableParagraph"/>
              <w:spacing w:before="7"/>
              <w:rPr>
                <w:sz w:val="20"/>
              </w:rPr>
            </w:pPr>
          </w:p>
          <w:p w14:paraId="6831BF9C" w14:textId="77777777" w:rsidR="009256A6" w:rsidRDefault="009256A6" w:rsidP="008A0E5E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9256A6" w14:paraId="7C2EBEFD" w14:textId="77777777" w:rsidTr="008A0E5E">
        <w:trPr>
          <w:trHeight w:val="728"/>
        </w:trPr>
        <w:tc>
          <w:tcPr>
            <w:tcW w:w="710" w:type="dxa"/>
            <w:tcBorders>
              <w:right w:val="nil"/>
            </w:tcBorders>
          </w:tcPr>
          <w:p w14:paraId="65EB4EBD" w14:textId="77777777" w:rsidR="009256A6" w:rsidRDefault="009256A6" w:rsidP="008A0E5E">
            <w:pPr>
              <w:pStyle w:val="TableParagraph"/>
              <w:spacing w:before="5"/>
              <w:rPr>
                <w:sz w:val="20"/>
              </w:rPr>
            </w:pPr>
          </w:p>
          <w:p w14:paraId="0F38893F" w14:textId="77777777" w:rsidR="009256A6" w:rsidRDefault="009256A6" w:rsidP="008A0E5E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4" w:type="dxa"/>
            <w:tcBorders>
              <w:left w:val="nil"/>
            </w:tcBorders>
          </w:tcPr>
          <w:p w14:paraId="06F5EE89" w14:textId="77777777" w:rsidR="009256A6" w:rsidRDefault="009256A6" w:rsidP="008A0E5E">
            <w:pPr>
              <w:pStyle w:val="TableParagraph"/>
              <w:spacing w:before="5"/>
              <w:rPr>
                <w:sz w:val="20"/>
              </w:rPr>
            </w:pPr>
          </w:p>
          <w:p w14:paraId="23CCBD89" w14:textId="77777777" w:rsidR="009256A6" w:rsidRDefault="009256A6" w:rsidP="008A0E5E"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402" w:type="dxa"/>
          </w:tcPr>
          <w:p w14:paraId="008FFA5A" w14:textId="77777777" w:rsidR="009256A6" w:rsidRDefault="009256A6" w:rsidP="008A0E5E">
            <w:pPr>
              <w:pStyle w:val="TableParagraph"/>
              <w:spacing w:before="5"/>
              <w:rPr>
                <w:sz w:val="20"/>
              </w:rPr>
            </w:pPr>
          </w:p>
          <w:p w14:paraId="2E841069" w14:textId="77777777" w:rsidR="009256A6" w:rsidRDefault="009256A6" w:rsidP="008A0E5E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Affidavit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[name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witness]</w:t>
            </w:r>
          </w:p>
        </w:tc>
        <w:tc>
          <w:tcPr>
            <w:tcW w:w="1273" w:type="dxa"/>
          </w:tcPr>
          <w:p w14:paraId="1B764B17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242B6026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2F146923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</w:tcPr>
          <w:p w14:paraId="3D121EF2" w14:textId="77777777" w:rsidR="009256A6" w:rsidRDefault="009256A6" w:rsidP="008A0E5E">
            <w:pPr>
              <w:pStyle w:val="TableParagraph"/>
              <w:spacing w:before="5"/>
              <w:rPr>
                <w:sz w:val="20"/>
              </w:rPr>
            </w:pPr>
          </w:p>
          <w:p w14:paraId="7B3A0716" w14:textId="77777777" w:rsidR="009256A6" w:rsidRDefault="009256A6" w:rsidP="008A0E5E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9256A6" w14:paraId="68C12674" w14:textId="77777777" w:rsidTr="008A0E5E">
        <w:trPr>
          <w:trHeight w:val="731"/>
        </w:trPr>
        <w:tc>
          <w:tcPr>
            <w:tcW w:w="710" w:type="dxa"/>
            <w:tcBorders>
              <w:right w:val="nil"/>
            </w:tcBorders>
          </w:tcPr>
          <w:p w14:paraId="2861F49C" w14:textId="77777777" w:rsidR="009256A6" w:rsidRDefault="009256A6" w:rsidP="008A0E5E">
            <w:pPr>
              <w:pStyle w:val="TableParagraph"/>
              <w:spacing w:before="5"/>
              <w:rPr>
                <w:sz w:val="20"/>
              </w:rPr>
            </w:pPr>
          </w:p>
          <w:p w14:paraId="50F1D286" w14:textId="77777777" w:rsidR="009256A6" w:rsidRDefault="009256A6" w:rsidP="008A0E5E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4" w:type="dxa"/>
            <w:tcBorders>
              <w:left w:val="nil"/>
            </w:tcBorders>
          </w:tcPr>
          <w:p w14:paraId="68262DF4" w14:textId="77777777" w:rsidR="009256A6" w:rsidRDefault="009256A6" w:rsidP="008A0E5E">
            <w:pPr>
              <w:pStyle w:val="TableParagraph"/>
              <w:spacing w:before="5"/>
              <w:rPr>
                <w:sz w:val="20"/>
              </w:rPr>
            </w:pPr>
          </w:p>
          <w:p w14:paraId="1BBDCA3A" w14:textId="77777777" w:rsidR="009256A6" w:rsidRDefault="009256A6" w:rsidP="008A0E5E"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402" w:type="dxa"/>
          </w:tcPr>
          <w:p w14:paraId="5B03CBB7" w14:textId="77777777" w:rsidR="009256A6" w:rsidRDefault="009256A6" w:rsidP="008A0E5E">
            <w:pPr>
              <w:pStyle w:val="TableParagraph"/>
              <w:spacing w:before="5"/>
              <w:rPr>
                <w:sz w:val="20"/>
              </w:rPr>
            </w:pPr>
          </w:p>
          <w:p w14:paraId="3BAB119C" w14:textId="77777777" w:rsidR="009256A6" w:rsidRDefault="009256A6" w:rsidP="008A0E5E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Affidavit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[name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witness]</w:t>
            </w:r>
          </w:p>
        </w:tc>
        <w:tc>
          <w:tcPr>
            <w:tcW w:w="1273" w:type="dxa"/>
          </w:tcPr>
          <w:p w14:paraId="2CCF5741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29531A54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7425C774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</w:tcPr>
          <w:p w14:paraId="68619D28" w14:textId="77777777" w:rsidR="009256A6" w:rsidRDefault="009256A6" w:rsidP="008A0E5E">
            <w:pPr>
              <w:pStyle w:val="TableParagraph"/>
              <w:spacing w:before="5"/>
              <w:rPr>
                <w:sz w:val="20"/>
              </w:rPr>
            </w:pPr>
          </w:p>
          <w:p w14:paraId="03D6F6A7" w14:textId="77777777" w:rsidR="009256A6" w:rsidRDefault="009256A6" w:rsidP="008A0E5E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9256A6" w14:paraId="2767D40B" w14:textId="77777777" w:rsidTr="008A0E5E">
        <w:trPr>
          <w:trHeight w:val="489"/>
        </w:trPr>
        <w:tc>
          <w:tcPr>
            <w:tcW w:w="10090" w:type="dxa"/>
            <w:gridSpan w:val="7"/>
            <w:shd w:val="clear" w:color="auto" w:fill="DDDDDD"/>
          </w:tcPr>
          <w:p w14:paraId="54ED1C69" w14:textId="77777777" w:rsidR="009256A6" w:rsidRDefault="009256A6" w:rsidP="008A0E5E">
            <w:pPr>
              <w:pStyle w:val="TableParagraph"/>
              <w:spacing w:before="11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…..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(expert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discipline)</w:t>
            </w:r>
          </w:p>
        </w:tc>
      </w:tr>
      <w:tr w:rsidR="009256A6" w14:paraId="39FC3C37" w14:textId="77777777" w:rsidTr="00D632CE">
        <w:trPr>
          <w:trHeight w:val="728"/>
        </w:trPr>
        <w:tc>
          <w:tcPr>
            <w:tcW w:w="710" w:type="dxa"/>
            <w:tcBorders>
              <w:right w:val="nil"/>
            </w:tcBorders>
            <w:vAlign w:val="center"/>
          </w:tcPr>
          <w:p w14:paraId="57D09762" w14:textId="77777777" w:rsidR="009256A6" w:rsidRDefault="009256A6" w:rsidP="008A0E5E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4" w:type="dxa"/>
            <w:tcBorders>
              <w:left w:val="nil"/>
            </w:tcBorders>
            <w:vAlign w:val="center"/>
          </w:tcPr>
          <w:p w14:paraId="2600D15D" w14:textId="77777777" w:rsidR="009256A6" w:rsidRDefault="009256A6" w:rsidP="00D632CE"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49069F14" w14:textId="5E4E4CC4" w:rsidR="009256A6" w:rsidRDefault="00D632CE" w:rsidP="008A0E5E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Expert report of [name of one party’s witness]</w:t>
            </w:r>
          </w:p>
        </w:tc>
        <w:tc>
          <w:tcPr>
            <w:tcW w:w="1273" w:type="dxa"/>
            <w:vAlign w:val="center"/>
          </w:tcPr>
          <w:p w14:paraId="1E11A58C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14:paraId="2608B930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7B52B4C" w14:textId="77777777" w:rsidR="009256A6" w:rsidRDefault="009256A6" w:rsidP="008A0E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  <w:vAlign w:val="center"/>
          </w:tcPr>
          <w:p w14:paraId="1E8D9E3D" w14:textId="77777777" w:rsidR="009256A6" w:rsidRDefault="009256A6" w:rsidP="008A0E5E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D632CE" w14:paraId="3CDC36D5" w14:textId="77777777" w:rsidTr="00D632CE">
        <w:trPr>
          <w:trHeight w:val="728"/>
        </w:trPr>
        <w:tc>
          <w:tcPr>
            <w:tcW w:w="710" w:type="dxa"/>
            <w:tcBorders>
              <w:right w:val="nil"/>
            </w:tcBorders>
            <w:vAlign w:val="center"/>
          </w:tcPr>
          <w:p w14:paraId="12C56CEF" w14:textId="77777777" w:rsidR="00D632CE" w:rsidRDefault="00D632CE" w:rsidP="00D632CE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4" w:type="dxa"/>
            <w:tcBorders>
              <w:left w:val="nil"/>
            </w:tcBorders>
            <w:vAlign w:val="center"/>
          </w:tcPr>
          <w:p w14:paraId="43FF39C3" w14:textId="77777777" w:rsidR="00D632CE" w:rsidRDefault="00D632CE" w:rsidP="00D632CE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402" w:type="dxa"/>
            <w:vAlign w:val="center"/>
          </w:tcPr>
          <w:p w14:paraId="0EAE3A3B" w14:textId="7CE3DFE7" w:rsidR="00D632CE" w:rsidRDefault="00D632CE" w:rsidP="00D632CE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Expert report of [name of one party’s witness]</w:t>
            </w:r>
          </w:p>
        </w:tc>
        <w:tc>
          <w:tcPr>
            <w:tcW w:w="1273" w:type="dxa"/>
            <w:vAlign w:val="center"/>
          </w:tcPr>
          <w:p w14:paraId="4CFCB33D" w14:textId="77777777" w:rsidR="00D632CE" w:rsidRDefault="00D632CE" w:rsidP="00D63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14:paraId="157501C8" w14:textId="77777777" w:rsidR="00D632CE" w:rsidRDefault="00D632CE" w:rsidP="00D63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4D2083C" w14:textId="77777777" w:rsidR="00D632CE" w:rsidRDefault="00D632CE" w:rsidP="00D63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  <w:vAlign w:val="center"/>
          </w:tcPr>
          <w:p w14:paraId="3E8CDBE2" w14:textId="77777777" w:rsidR="00D632CE" w:rsidRDefault="00D632CE" w:rsidP="00D632CE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D632CE" w14:paraId="6026E90E" w14:textId="77777777" w:rsidTr="00D632CE">
        <w:trPr>
          <w:trHeight w:val="728"/>
        </w:trPr>
        <w:tc>
          <w:tcPr>
            <w:tcW w:w="710" w:type="dxa"/>
            <w:tcBorders>
              <w:right w:val="nil"/>
            </w:tcBorders>
            <w:vAlign w:val="center"/>
          </w:tcPr>
          <w:p w14:paraId="44D43E9B" w14:textId="77777777" w:rsidR="00D632CE" w:rsidRDefault="00D632CE" w:rsidP="00D632CE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4" w:type="dxa"/>
            <w:tcBorders>
              <w:left w:val="nil"/>
            </w:tcBorders>
            <w:vAlign w:val="center"/>
          </w:tcPr>
          <w:p w14:paraId="4E40501E" w14:textId="77777777" w:rsidR="00D632CE" w:rsidRDefault="00D632CE" w:rsidP="00D632CE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402" w:type="dxa"/>
            <w:vAlign w:val="center"/>
          </w:tcPr>
          <w:p w14:paraId="1FC16493" w14:textId="0FD66196" w:rsidR="00D632CE" w:rsidRDefault="00D632CE" w:rsidP="00D632CE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Supplementary expert report of [name of witness]</w:t>
            </w:r>
          </w:p>
        </w:tc>
        <w:tc>
          <w:tcPr>
            <w:tcW w:w="1273" w:type="dxa"/>
            <w:vAlign w:val="center"/>
          </w:tcPr>
          <w:p w14:paraId="593C23B5" w14:textId="77777777" w:rsidR="00D632CE" w:rsidRDefault="00D632CE" w:rsidP="00D63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14:paraId="7332BB74" w14:textId="77777777" w:rsidR="00D632CE" w:rsidRDefault="00D632CE" w:rsidP="00D63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C4E5623" w14:textId="77777777" w:rsidR="00D632CE" w:rsidRDefault="00D632CE" w:rsidP="00D63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  <w:vAlign w:val="center"/>
          </w:tcPr>
          <w:p w14:paraId="3BA5BBEB" w14:textId="77777777" w:rsidR="00D632CE" w:rsidRDefault="00D632CE" w:rsidP="00D632CE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D632CE" w14:paraId="487DEA40" w14:textId="77777777" w:rsidTr="00D632CE">
        <w:trPr>
          <w:trHeight w:val="728"/>
        </w:trPr>
        <w:tc>
          <w:tcPr>
            <w:tcW w:w="710" w:type="dxa"/>
            <w:tcBorders>
              <w:right w:val="nil"/>
            </w:tcBorders>
            <w:vAlign w:val="center"/>
          </w:tcPr>
          <w:p w14:paraId="22AB40A5" w14:textId="3C3B6504" w:rsidR="00D632CE" w:rsidRPr="00D632CE" w:rsidRDefault="00D632CE" w:rsidP="00D632CE">
            <w:pPr>
              <w:pStyle w:val="TableParagraph"/>
              <w:spacing w:before="1"/>
              <w:ind w:left="158"/>
              <w:rPr>
                <w:sz w:val="24"/>
              </w:rPr>
            </w:pPr>
            <w:r w:rsidRPr="00D632CE">
              <w:rPr>
                <w:sz w:val="24"/>
              </w:rPr>
              <w:t>B</w:t>
            </w:r>
          </w:p>
        </w:tc>
        <w:tc>
          <w:tcPr>
            <w:tcW w:w="424" w:type="dxa"/>
            <w:tcBorders>
              <w:left w:val="nil"/>
            </w:tcBorders>
            <w:vAlign w:val="center"/>
          </w:tcPr>
          <w:p w14:paraId="1EDBC5D9" w14:textId="4DED3C1B" w:rsidR="00D632CE" w:rsidRPr="00D632CE" w:rsidRDefault="00D632CE" w:rsidP="00D632CE">
            <w:pPr>
              <w:pStyle w:val="TableParagraph"/>
              <w:spacing w:before="1"/>
              <w:ind w:left="29"/>
              <w:rPr>
                <w:sz w:val="24"/>
              </w:rPr>
            </w:pPr>
            <w:r w:rsidRPr="00D632CE">
              <w:rPr>
                <w:sz w:val="24"/>
              </w:rPr>
              <w:t>4.</w:t>
            </w:r>
          </w:p>
        </w:tc>
        <w:tc>
          <w:tcPr>
            <w:tcW w:w="3402" w:type="dxa"/>
            <w:vAlign w:val="center"/>
          </w:tcPr>
          <w:p w14:paraId="7041C961" w14:textId="6D2360FA" w:rsidR="00D632CE" w:rsidRDefault="00D632CE" w:rsidP="00D632CE">
            <w:pPr>
              <w:pStyle w:val="TableParagraph"/>
              <w:spacing w:before="7"/>
              <w:ind w:left="146"/>
              <w:rPr>
                <w:sz w:val="20"/>
              </w:rPr>
            </w:pPr>
            <w:r>
              <w:rPr>
                <w:sz w:val="24"/>
              </w:rPr>
              <w:t>Joint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</w:t>
            </w:r>
          </w:p>
        </w:tc>
        <w:tc>
          <w:tcPr>
            <w:tcW w:w="1273" w:type="dxa"/>
            <w:vAlign w:val="center"/>
          </w:tcPr>
          <w:p w14:paraId="26D78D3E" w14:textId="77777777" w:rsidR="00D632CE" w:rsidRDefault="00D632CE" w:rsidP="00D63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14:paraId="365258DE" w14:textId="77777777" w:rsidR="00D632CE" w:rsidRDefault="00D632CE" w:rsidP="00D63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0281238" w14:textId="77777777" w:rsidR="00D632CE" w:rsidRDefault="00D632CE" w:rsidP="00D63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  <w:vAlign w:val="center"/>
          </w:tcPr>
          <w:p w14:paraId="6C4FB274" w14:textId="49B21B57" w:rsidR="00D632CE" w:rsidRDefault="00D632CE" w:rsidP="00D632CE"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</w:tbl>
    <w:p w14:paraId="6EE24CD6" w14:textId="377677A9" w:rsidR="009256A6" w:rsidRPr="006F3A1F" w:rsidRDefault="009256A6" w:rsidP="009256A6">
      <w:pPr>
        <w:jc w:val="center"/>
        <w:rPr>
          <w:b/>
          <w:bCs/>
        </w:rPr>
      </w:pPr>
      <w:r w:rsidRPr="006F3A1F">
        <w:rPr>
          <w:b/>
          <w:bCs/>
        </w:rPr>
        <w:t>Add</w:t>
      </w:r>
      <w:r w:rsidRPr="006F3A1F">
        <w:rPr>
          <w:b/>
          <w:bCs/>
          <w:spacing w:val="-11"/>
        </w:rPr>
        <w:t xml:space="preserve"> </w:t>
      </w:r>
      <w:r w:rsidRPr="006F3A1F">
        <w:rPr>
          <w:b/>
          <w:bCs/>
        </w:rPr>
        <w:t>new</w:t>
      </w:r>
      <w:r w:rsidRPr="006F3A1F">
        <w:rPr>
          <w:b/>
          <w:bCs/>
          <w:spacing w:val="-6"/>
        </w:rPr>
        <w:t xml:space="preserve"> </w:t>
      </w:r>
      <w:r w:rsidRPr="006F3A1F">
        <w:rPr>
          <w:b/>
          <w:bCs/>
        </w:rPr>
        <w:t>parts</w:t>
      </w:r>
      <w:r w:rsidRPr="006F3A1F">
        <w:rPr>
          <w:b/>
          <w:bCs/>
          <w:spacing w:val="-7"/>
        </w:rPr>
        <w:t xml:space="preserve"> </w:t>
      </w:r>
      <w:r w:rsidRPr="006F3A1F">
        <w:rPr>
          <w:b/>
          <w:bCs/>
        </w:rPr>
        <w:t>for</w:t>
      </w:r>
      <w:r w:rsidRPr="006F3A1F">
        <w:rPr>
          <w:b/>
          <w:bCs/>
          <w:spacing w:val="-6"/>
        </w:rPr>
        <w:t xml:space="preserve"> </w:t>
      </w:r>
      <w:r w:rsidRPr="006F3A1F">
        <w:rPr>
          <w:b/>
          <w:bCs/>
        </w:rPr>
        <w:t>other</w:t>
      </w:r>
      <w:r w:rsidRPr="006F3A1F">
        <w:rPr>
          <w:b/>
          <w:bCs/>
          <w:spacing w:val="-6"/>
        </w:rPr>
        <w:t xml:space="preserve"> </w:t>
      </w:r>
      <w:r w:rsidRPr="006F3A1F">
        <w:rPr>
          <w:b/>
          <w:bCs/>
        </w:rPr>
        <w:t>expert</w:t>
      </w:r>
      <w:r w:rsidRPr="006F3A1F">
        <w:rPr>
          <w:b/>
          <w:bCs/>
          <w:spacing w:val="-3"/>
        </w:rPr>
        <w:t xml:space="preserve"> </w:t>
      </w:r>
      <w:r w:rsidRPr="006F3A1F">
        <w:rPr>
          <w:b/>
          <w:bCs/>
        </w:rPr>
        <w:t>disciplines</w:t>
      </w:r>
      <w:r w:rsidRPr="006F3A1F">
        <w:rPr>
          <w:b/>
          <w:bCs/>
          <w:spacing w:val="-11"/>
        </w:rPr>
        <w:t xml:space="preserve"> </w:t>
      </w:r>
      <w:r w:rsidRPr="006F3A1F">
        <w:rPr>
          <w:b/>
          <w:bCs/>
        </w:rPr>
        <w:t>as</w:t>
      </w:r>
      <w:r w:rsidRPr="006F3A1F">
        <w:rPr>
          <w:b/>
          <w:bCs/>
          <w:spacing w:val="-10"/>
        </w:rPr>
        <w:t xml:space="preserve"> </w:t>
      </w:r>
      <w:r w:rsidRPr="006F3A1F">
        <w:rPr>
          <w:b/>
          <w:bCs/>
          <w:spacing w:val="-2"/>
        </w:rPr>
        <w:t>required</w:t>
      </w:r>
      <w:r w:rsidR="00982358">
        <w:rPr>
          <w:b/>
          <w:bCs/>
          <w:spacing w:val="-2"/>
        </w:rPr>
        <w:t>.</w:t>
      </w:r>
    </w:p>
    <w:p w14:paraId="3D38DF91" w14:textId="77777777" w:rsidR="009C7FC9" w:rsidRDefault="009C7FC9" w:rsidP="009256A6">
      <w:pPr>
        <w:tabs>
          <w:tab w:val="left" w:pos="683"/>
        </w:tabs>
        <w:spacing w:before="139"/>
      </w:pPr>
    </w:p>
    <w:sectPr w:rsidR="009C7FC9" w:rsidSect="00F35B32">
      <w:headerReference w:type="default" r:id="rId7"/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33B1" w14:textId="77777777" w:rsidR="00F35B32" w:rsidRDefault="00F35B32" w:rsidP="00F35B32">
      <w:pPr>
        <w:spacing w:before="0" w:after="0" w:line="240" w:lineRule="auto"/>
      </w:pPr>
      <w:r>
        <w:separator/>
      </w:r>
    </w:p>
  </w:endnote>
  <w:endnote w:type="continuationSeparator" w:id="0">
    <w:p w14:paraId="3B66EDCB" w14:textId="77777777" w:rsidR="00F35B32" w:rsidRDefault="00F35B32" w:rsidP="00F35B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829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054C9" w14:textId="35AEFBC4" w:rsidR="00982358" w:rsidRDefault="009823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FAD95" w14:textId="77777777" w:rsidR="00982358" w:rsidRDefault="00982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6BC0" w14:textId="77777777" w:rsidR="00F35B32" w:rsidRDefault="00F35B32" w:rsidP="00F35B32">
      <w:pPr>
        <w:spacing w:before="0" w:after="0" w:line="240" w:lineRule="auto"/>
      </w:pPr>
      <w:r>
        <w:separator/>
      </w:r>
    </w:p>
  </w:footnote>
  <w:footnote w:type="continuationSeparator" w:id="0">
    <w:p w14:paraId="18BB4AB5" w14:textId="77777777" w:rsidR="00F35B32" w:rsidRDefault="00F35B32" w:rsidP="00F35B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C5FD" w14:textId="63DC074C" w:rsidR="00F35B32" w:rsidRDefault="00F35B32">
    <w:pPr>
      <w:pStyle w:val="Header"/>
      <w:jc w:val="center"/>
    </w:pPr>
  </w:p>
  <w:p w14:paraId="0674B446" w14:textId="77777777" w:rsidR="00F35B32" w:rsidRDefault="00F35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77799"/>
    <w:multiLevelType w:val="hybridMultilevel"/>
    <w:tmpl w:val="CDCEE2B0"/>
    <w:lvl w:ilvl="0" w:tplc="803CF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001"/>
    <w:multiLevelType w:val="hybridMultilevel"/>
    <w:tmpl w:val="2A86CB30"/>
    <w:lvl w:ilvl="0" w:tplc="773838F8">
      <w:start w:val="1"/>
      <w:numFmt w:val="decimal"/>
      <w:lvlText w:val="%1."/>
      <w:lvlJc w:val="left"/>
      <w:pPr>
        <w:ind w:left="683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68653AC">
      <w:start w:val="1"/>
      <w:numFmt w:val="lowerLetter"/>
      <w:lvlText w:val="(%2)"/>
      <w:lvlJc w:val="left"/>
      <w:pPr>
        <w:ind w:left="1441" w:hanging="7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C4C617A">
      <w:numFmt w:val="bullet"/>
      <w:lvlText w:val="•"/>
      <w:lvlJc w:val="left"/>
      <w:pPr>
        <w:ind w:left="1440" w:hanging="759"/>
      </w:pPr>
      <w:rPr>
        <w:lang w:val="en-US" w:eastAsia="en-US" w:bidi="ar-SA"/>
      </w:rPr>
    </w:lvl>
    <w:lvl w:ilvl="3" w:tplc="1F0A0888">
      <w:numFmt w:val="bullet"/>
      <w:lvlText w:val="•"/>
      <w:lvlJc w:val="left"/>
      <w:pPr>
        <w:ind w:left="2547" w:hanging="759"/>
      </w:pPr>
      <w:rPr>
        <w:lang w:val="en-US" w:eastAsia="en-US" w:bidi="ar-SA"/>
      </w:rPr>
    </w:lvl>
    <w:lvl w:ilvl="4" w:tplc="ACDCE3F2">
      <w:numFmt w:val="bullet"/>
      <w:lvlText w:val="•"/>
      <w:lvlJc w:val="left"/>
      <w:pPr>
        <w:ind w:left="3655" w:hanging="759"/>
      </w:pPr>
      <w:rPr>
        <w:lang w:val="en-US" w:eastAsia="en-US" w:bidi="ar-SA"/>
      </w:rPr>
    </w:lvl>
    <w:lvl w:ilvl="5" w:tplc="49C6B0D2">
      <w:numFmt w:val="bullet"/>
      <w:lvlText w:val="•"/>
      <w:lvlJc w:val="left"/>
      <w:pPr>
        <w:ind w:left="4762" w:hanging="759"/>
      </w:pPr>
      <w:rPr>
        <w:lang w:val="en-US" w:eastAsia="en-US" w:bidi="ar-SA"/>
      </w:rPr>
    </w:lvl>
    <w:lvl w:ilvl="6" w:tplc="E4FE8D5A">
      <w:numFmt w:val="bullet"/>
      <w:lvlText w:val="•"/>
      <w:lvlJc w:val="left"/>
      <w:pPr>
        <w:ind w:left="5870" w:hanging="759"/>
      </w:pPr>
      <w:rPr>
        <w:lang w:val="en-US" w:eastAsia="en-US" w:bidi="ar-SA"/>
      </w:rPr>
    </w:lvl>
    <w:lvl w:ilvl="7" w:tplc="51F48782">
      <w:numFmt w:val="bullet"/>
      <w:lvlText w:val="•"/>
      <w:lvlJc w:val="left"/>
      <w:pPr>
        <w:ind w:left="6977" w:hanging="759"/>
      </w:pPr>
      <w:rPr>
        <w:lang w:val="en-US" w:eastAsia="en-US" w:bidi="ar-SA"/>
      </w:rPr>
    </w:lvl>
    <w:lvl w:ilvl="8" w:tplc="24F2B556">
      <w:numFmt w:val="bullet"/>
      <w:lvlText w:val="•"/>
      <w:lvlJc w:val="left"/>
      <w:pPr>
        <w:ind w:left="8085" w:hanging="759"/>
      </w:pPr>
      <w:rPr>
        <w:lang w:val="en-US" w:eastAsia="en-US" w:bidi="ar-SA"/>
      </w:rPr>
    </w:lvl>
  </w:abstractNum>
  <w:abstractNum w:abstractNumId="2" w15:restartNumberingAfterBreak="0">
    <w:nsid w:val="56C75177"/>
    <w:multiLevelType w:val="hybridMultilevel"/>
    <w:tmpl w:val="1D022B48"/>
    <w:lvl w:ilvl="0" w:tplc="B374EFE4">
      <w:start w:val="4"/>
      <w:numFmt w:val="decimal"/>
      <w:lvlText w:val="%1."/>
      <w:lvlJc w:val="left"/>
      <w:pPr>
        <w:ind w:left="224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522951C">
      <w:start w:val="1"/>
      <w:numFmt w:val="decimal"/>
      <w:lvlText w:val="%2."/>
      <w:lvlJc w:val="left"/>
      <w:pPr>
        <w:ind w:left="966" w:hanging="53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0ACE948">
      <w:numFmt w:val="bullet"/>
      <w:lvlText w:val="•"/>
      <w:lvlJc w:val="left"/>
      <w:pPr>
        <w:ind w:left="1997" w:hanging="533"/>
      </w:pPr>
      <w:rPr>
        <w:lang w:val="en-US" w:eastAsia="en-US" w:bidi="ar-SA"/>
      </w:rPr>
    </w:lvl>
    <w:lvl w:ilvl="3" w:tplc="0DD62BE0">
      <w:numFmt w:val="bullet"/>
      <w:lvlText w:val="•"/>
      <w:lvlJc w:val="left"/>
      <w:pPr>
        <w:ind w:left="3035" w:hanging="533"/>
      </w:pPr>
      <w:rPr>
        <w:lang w:val="en-US" w:eastAsia="en-US" w:bidi="ar-SA"/>
      </w:rPr>
    </w:lvl>
    <w:lvl w:ilvl="4" w:tplc="9DD803FE">
      <w:numFmt w:val="bullet"/>
      <w:lvlText w:val="•"/>
      <w:lvlJc w:val="left"/>
      <w:pPr>
        <w:ind w:left="4073" w:hanging="533"/>
      </w:pPr>
      <w:rPr>
        <w:lang w:val="en-US" w:eastAsia="en-US" w:bidi="ar-SA"/>
      </w:rPr>
    </w:lvl>
    <w:lvl w:ilvl="5" w:tplc="87F2ED14">
      <w:numFmt w:val="bullet"/>
      <w:lvlText w:val="•"/>
      <w:lvlJc w:val="left"/>
      <w:pPr>
        <w:ind w:left="5111" w:hanging="533"/>
      </w:pPr>
      <w:rPr>
        <w:lang w:val="en-US" w:eastAsia="en-US" w:bidi="ar-SA"/>
      </w:rPr>
    </w:lvl>
    <w:lvl w:ilvl="6" w:tplc="BD7A8324">
      <w:numFmt w:val="bullet"/>
      <w:lvlText w:val="•"/>
      <w:lvlJc w:val="left"/>
      <w:pPr>
        <w:ind w:left="6148" w:hanging="533"/>
      </w:pPr>
      <w:rPr>
        <w:lang w:val="en-US" w:eastAsia="en-US" w:bidi="ar-SA"/>
      </w:rPr>
    </w:lvl>
    <w:lvl w:ilvl="7" w:tplc="7AA20C2A">
      <w:numFmt w:val="bullet"/>
      <w:lvlText w:val="•"/>
      <w:lvlJc w:val="left"/>
      <w:pPr>
        <w:ind w:left="7186" w:hanging="533"/>
      </w:pPr>
      <w:rPr>
        <w:lang w:val="en-US" w:eastAsia="en-US" w:bidi="ar-SA"/>
      </w:rPr>
    </w:lvl>
    <w:lvl w:ilvl="8" w:tplc="2890789A">
      <w:numFmt w:val="bullet"/>
      <w:lvlText w:val="•"/>
      <w:lvlJc w:val="left"/>
      <w:pPr>
        <w:ind w:left="8224" w:hanging="533"/>
      </w:pPr>
      <w:rPr>
        <w:lang w:val="en-US" w:eastAsia="en-US" w:bidi="ar-SA"/>
      </w:rPr>
    </w:lvl>
  </w:abstractNum>
  <w:abstractNum w:abstractNumId="3" w15:restartNumberingAfterBreak="0">
    <w:nsid w:val="5D1C3E63"/>
    <w:multiLevelType w:val="hybridMultilevel"/>
    <w:tmpl w:val="407C4A60"/>
    <w:lvl w:ilvl="0" w:tplc="0C09000F">
      <w:start w:val="1"/>
      <w:numFmt w:val="decimal"/>
      <w:lvlText w:val="%1."/>
      <w:lvlJc w:val="left"/>
      <w:pPr>
        <w:ind w:left="944" w:hanging="360"/>
      </w:pPr>
    </w:lvl>
    <w:lvl w:ilvl="1" w:tplc="0C090019">
      <w:start w:val="1"/>
      <w:numFmt w:val="lowerLetter"/>
      <w:lvlText w:val="%2."/>
      <w:lvlJc w:val="left"/>
      <w:pPr>
        <w:ind w:left="1664" w:hanging="360"/>
      </w:pPr>
    </w:lvl>
    <w:lvl w:ilvl="2" w:tplc="0C09001B" w:tentative="1">
      <w:start w:val="1"/>
      <w:numFmt w:val="lowerRoman"/>
      <w:lvlText w:val="%3."/>
      <w:lvlJc w:val="right"/>
      <w:pPr>
        <w:ind w:left="2384" w:hanging="180"/>
      </w:pPr>
    </w:lvl>
    <w:lvl w:ilvl="3" w:tplc="0C09000F" w:tentative="1">
      <w:start w:val="1"/>
      <w:numFmt w:val="decimal"/>
      <w:lvlText w:val="%4."/>
      <w:lvlJc w:val="left"/>
      <w:pPr>
        <w:ind w:left="3104" w:hanging="360"/>
      </w:pPr>
    </w:lvl>
    <w:lvl w:ilvl="4" w:tplc="0C090019" w:tentative="1">
      <w:start w:val="1"/>
      <w:numFmt w:val="lowerLetter"/>
      <w:lvlText w:val="%5."/>
      <w:lvlJc w:val="left"/>
      <w:pPr>
        <w:ind w:left="3824" w:hanging="360"/>
      </w:pPr>
    </w:lvl>
    <w:lvl w:ilvl="5" w:tplc="0C09001B" w:tentative="1">
      <w:start w:val="1"/>
      <w:numFmt w:val="lowerRoman"/>
      <w:lvlText w:val="%6."/>
      <w:lvlJc w:val="right"/>
      <w:pPr>
        <w:ind w:left="4544" w:hanging="180"/>
      </w:pPr>
    </w:lvl>
    <w:lvl w:ilvl="6" w:tplc="0C09000F" w:tentative="1">
      <w:start w:val="1"/>
      <w:numFmt w:val="decimal"/>
      <w:lvlText w:val="%7."/>
      <w:lvlJc w:val="left"/>
      <w:pPr>
        <w:ind w:left="5264" w:hanging="360"/>
      </w:pPr>
    </w:lvl>
    <w:lvl w:ilvl="7" w:tplc="0C090019" w:tentative="1">
      <w:start w:val="1"/>
      <w:numFmt w:val="lowerLetter"/>
      <w:lvlText w:val="%8."/>
      <w:lvlJc w:val="left"/>
      <w:pPr>
        <w:ind w:left="5984" w:hanging="360"/>
      </w:pPr>
    </w:lvl>
    <w:lvl w:ilvl="8" w:tplc="0C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7766682A"/>
    <w:multiLevelType w:val="hybridMultilevel"/>
    <w:tmpl w:val="72B027B0"/>
    <w:lvl w:ilvl="0" w:tplc="7662F8FC">
      <w:start w:val="1"/>
      <w:numFmt w:val="decimal"/>
      <w:lvlText w:val="%1."/>
      <w:lvlJc w:val="left"/>
      <w:pPr>
        <w:ind w:left="716" w:hanging="49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4" w:hanging="360"/>
      </w:pPr>
    </w:lvl>
    <w:lvl w:ilvl="2" w:tplc="0C09001B" w:tentative="1">
      <w:start w:val="1"/>
      <w:numFmt w:val="lowerRoman"/>
      <w:lvlText w:val="%3."/>
      <w:lvlJc w:val="right"/>
      <w:pPr>
        <w:ind w:left="2024" w:hanging="180"/>
      </w:pPr>
    </w:lvl>
    <w:lvl w:ilvl="3" w:tplc="0C09000F" w:tentative="1">
      <w:start w:val="1"/>
      <w:numFmt w:val="decimal"/>
      <w:lvlText w:val="%4."/>
      <w:lvlJc w:val="left"/>
      <w:pPr>
        <w:ind w:left="2744" w:hanging="360"/>
      </w:pPr>
    </w:lvl>
    <w:lvl w:ilvl="4" w:tplc="0C090019" w:tentative="1">
      <w:start w:val="1"/>
      <w:numFmt w:val="lowerLetter"/>
      <w:lvlText w:val="%5."/>
      <w:lvlJc w:val="left"/>
      <w:pPr>
        <w:ind w:left="3464" w:hanging="360"/>
      </w:pPr>
    </w:lvl>
    <w:lvl w:ilvl="5" w:tplc="0C09001B" w:tentative="1">
      <w:start w:val="1"/>
      <w:numFmt w:val="lowerRoman"/>
      <w:lvlText w:val="%6."/>
      <w:lvlJc w:val="right"/>
      <w:pPr>
        <w:ind w:left="4184" w:hanging="180"/>
      </w:pPr>
    </w:lvl>
    <w:lvl w:ilvl="6" w:tplc="0C09000F" w:tentative="1">
      <w:start w:val="1"/>
      <w:numFmt w:val="decimal"/>
      <w:lvlText w:val="%7."/>
      <w:lvlJc w:val="left"/>
      <w:pPr>
        <w:ind w:left="4904" w:hanging="360"/>
      </w:pPr>
    </w:lvl>
    <w:lvl w:ilvl="7" w:tplc="0C090019" w:tentative="1">
      <w:start w:val="1"/>
      <w:numFmt w:val="lowerLetter"/>
      <w:lvlText w:val="%8."/>
      <w:lvlJc w:val="left"/>
      <w:pPr>
        <w:ind w:left="5624" w:hanging="360"/>
      </w:pPr>
    </w:lvl>
    <w:lvl w:ilvl="8" w:tplc="0C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" w15:restartNumberingAfterBreak="0">
    <w:nsid w:val="7EEA2FAB"/>
    <w:multiLevelType w:val="hybridMultilevel"/>
    <w:tmpl w:val="931283A0"/>
    <w:lvl w:ilvl="0" w:tplc="5FF00A04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4" w:hanging="360"/>
      </w:pPr>
    </w:lvl>
    <w:lvl w:ilvl="2" w:tplc="0C09001B" w:tentative="1">
      <w:start w:val="1"/>
      <w:numFmt w:val="lowerRoman"/>
      <w:lvlText w:val="%3."/>
      <w:lvlJc w:val="right"/>
      <w:pPr>
        <w:ind w:left="2024" w:hanging="180"/>
      </w:pPr>
    </w:lvl>
    <w:lvl w:ilvl="3" w:tplc="0C09000F" w:tentative="1">
      <w:start w:val="1"/>
      <w:numFmt w:val="decimal"/>
      <w:lvlText w:val="%4."/>
      <w:lvlJc w:val="left"/>
      <w:pPr>
        <w:ind w:left="2744" w:hanging="360"/>
      </w:pPr>
    </w:lvl>
    <w:lvl w:ilvl="4" w:tplc="0C090019" w:tentative="1">
      <w:start w:val="1"/>
      <w:numFmt w:val="lowerLetter"/>
      <w:lvlText w:val="%5."/>
      <w:lvlJc w:val="left"/>
      <w:pPr>
        <w:ind w:left="3464" w:hanging="360"/>
      </w:pPr>
    </w:lvl>
    <w:lvl w:ilvl="5" w:tplc="0C09001B" w:tentative="1">
      <w:start w:val="1"/>
      <w:numFmt w:val="lowerRoman"/>
      <w:lvlText w:val="%6."/>
      <w:lvlJc w:val="right"/>
      <w:pPr>
        <w:ind w:left="4184" w:hanging="180"/>
      </w:pPr>
    </w:lvl>
    <w:lvl w:ilvl="6" w:tplc="0C09000F" w:tentative="1">
      <w:start w:val="1"/>
      <w:numFmt w:val="decimal"/>
      <w:lvlText w:val="%7."/>
      <w:lvlJc w:val="left"/>
      <w:pPr>
        <w:ind w:left="4904" w:hanging="360"/>
      </w:pPr>
    </w:lvl>
    <w:lvl w:ilvl="7" w:tplc="0C090019" w:tentative="1">
      <w:start w:val="1"/>
      <w:numFmt w:val="lowerLetter"/>
      <w:lvlText w:val="%8."/>
      <w:lvlJc w:val="left"/>
      <w:pPr>
        <w:ind w:left="5624" w:hanging="360"/>
      </w:pPr>
    </w:lvl>
    <w:lvl w:ilvl="8" w:tplc="0C09001B" w:tentative="1">
      <w:start w:val="1"/>
      <w:numFmt w:val="lowerRoman"/>
      <w:lvlText w:val="%9."/>
      <w:lvlJc w:val="right"/>
      <w:pPr>
        <w:ind w:left="6344" w:hanging="180"/>
      </w:pPr>
    </w:lvl>
  </w:abstractNum>
  <w:num w:numId="1" w16cid:durableId="412817959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206210166">
    <w:abstractNumId w:val="4"/>
  </w:num>
  <w:num w:numId="3" w16cid:durableId="824248399">
    <w:abstractNumId w:val="3"/>
  </w:num>
  <w:num w:numId="4" w16cid:durableId="327296183">
    <w:abstractNumId w:val="5"/>
  </w:num>
  <w:num w:numId="5" w16cid:durableId="1313409469">
    <w:abstractNumId w:val="0"/>
  </w:num>
  <w:num w:numId="6" w16cid:durableId="209166049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32"/>
    <w:rsid w:val="002B2433"/>
    <w:rsid w:val="00507BFD"/>
    <w:rsid w:val="00702C4F"/>
    <w:rsid w:val="00853948"/>
    <w:rsid w:val="009256A6"/>
    <w:rsid w:val="00982358"/>
    <w:rsid w:val="009C7FC9"/>
    <w:rsid w:val="00D4484D"/>
    <w:rsid w:val="00D52A06"/>
    <w:rsid w:val="00D632CE"/>
    <w:rsid w:val="00E210BD"/>
    <w:rsid w:val="00F3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F810"/>
  <w15:chartTrackingRefBased/>
  <w15:docId w15:val="{A08B39A7-F0C1-4759-A217-57230E04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B32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35B32"/>
    <w:pPr>
      <w:keepNext/>
      <w:spacing w:line="24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B32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F35B3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3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B3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32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1"/>
    <w:qFormat/>
    <w:rsid w:val="009C7FC9"/>
    <w:pPr>
      <w:widowControl w:val="0"/>
      <w:autoSpaceDE w:val="0"/>
      <w:autoSpaceDN w:val="0"/>
      <w:spacing w:before="0" w:after="0" w:line="240" w:lineRule="auto"/>
      <w:ind w:left="820" w:hanging="720"/>
      <w:jc w:val="both"/>
    </w:pPr>
    <w:rPr>
      <w:rFonts w:eastAsia="Arial" w:cs="Arial"/>
      <w:szCs w:val="22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B2433"/>
    <w:pPr>
      <w:widowControl w:val="0"/>
      <w:autoSpaceDE w:val="0"/>
      <w:autoSpaceDN w:val="0"/>
      <w:spacing w:before="0" w:after="0" w:line="240" w:lineRule="auto"/>
    </w:pPr>
    <w:rPr>
      <w:rFonts w:eastAsia="Arial" w:cs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B2433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256A6"/>
    <w:pPr>
      <w:widowControl w:val="0"/>
      <w:autoSpaceDE w:val="0"/>
      <w:autoSpaceDN w:val="0"/>
      <w:spacing w:before="0" w:after="0" w:line="240" w:lineRule="auto"/>
    </w:pPr>
    <w:rPr>
      <w:rFonts w:eastAsia="Arial" w:cs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Wu</dc:creator>
  <cp:keywords/>
  <dc:description/>
  <cp:lastModifiedBy>Liam Nicholas</cp:lastModifiedBy>
  <cp:revision>2</cp:revision>
  <dcterms:created xsi:type="dcterms:W3CDTF">2024-03-21T05:07:00Z</dcterms:created>
  <dcterms:modified xsi:type="dcterms:W3CDTF">2024-03-21T05:07:00Z</dcterms:modified>
</cp:coreProperties>
</file>