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EAAC5" w14:textId="77777777" w:rsidR="00936A2A" w:rsidRPr="00266DDD" w:rsidRDefault="00936A2A" w:rsidP="00936A2A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IsForm"/>
      <w:bookmarkStart w:id="1" w:name="x"/>
      <w:bookmarkStart w:id="2" w:name="_GoBack"/>
      <w:bookmarkEnd w:id="0"/>
      <w:bookmarkEnd w:id="1"/>
      <w:bookmarkEnd w:id="2"/>
      <w:r w:rsidRPr="00266DDD">
        <w:rPr>
          <w:rFonts w:ascii="Arial" w:hAnsi="Arial" w:cs="Arial"/>
          <w:sz w:val="18"/>
          <w:szCs w:val="18"/>
        </w:rPr>
        <w:t xml:space="preserve">Form </w:t>
      </w:r>
      <w:r w:rsidR="00593E4A">
        <w:rPr>
          <w:rFonts w:ascii="Arial" w:hAnsi="Arial" w:cs="Arial"/>
          <w:sz w:val="18"/>
          <w:szCs w:val="18"/>
        </w:rPr>
        <w:t>163</w:t>
      </w:r>
      <w:r w:rsidRPr="00266DDD">
        <w:rPr>
          <w:rFonts w:ascii="Arial" w:hAnsi="Arial" w:cs="Arial"/>
          <w:sz w:val="18"/>
          <w:szCs w:val="18"/>
        </w:rPr>
        <w:t xml:space="preserve"> (version</w:t>
      </w:r>
      <w:r w:rsidR="00593E4A">
        <w:rPr>
          <w:rFonts w:ascii="Arial" w:hAnsi="Arial" w:cs="Arial"/>
          <w:sz w:val="18"/>
          <w:szCs w:val="18"/>
        </w:rPr>
        <w:t xml:space="preserve"> 1</w:t>
      </w:r>
      <w:proofErr w:type="gramStart"/>
      <w:r w:rsidRPr="00266DDD">
        <w:rPr>
          <w:rFonts w:ascii="Arial" w:hAnsi="Arial" w:cs="Arial"/>
          <w:sz w:val="18"/>
          <w:szCs w:val="18"/>
        </w:rPr>
        <w:t>)</w:t>
      </w:r>
      <w:proofErr w:type="gramEnd"/>
      <w:r w:rsidRPr="00266DDD">
        <w:rPr>
          <w:rFonts w:ascii="Arial" w:hAnsi="Arial" w:cs="Arial"/>
          <w:sz w:val="18"/>
          <w:szCs w:val="18"/>
        </w:rPr>
        <w:br/>
        <w:t xml:space="preserve">UCPR </w:t>
      </w:r>
      <w:r w:rsidR="00593E4A">
        <w:rPr>
          <w:rFonts w:ascii="Arial" w:hAnsi="Arial" w:cs="Arial"/>
          <w:sz w:val="18"/>
          <w:szCs w:val="18"/>
        </w:rPr>
        <w:t>31.4</w:t>
      </w:r>
    </w:p>
    <w:p w14:paraId="428A36FC" w14:textId="77777777" w:rsidR="00936A2A" w:rsidRPr="00266DDD" w:rsidRDefault="00593E4A" w:rsidP="00936A2A">
      <w:pPr>
        <w:pStyle w:val="Heading1"/>
        <w:jc w:val="center"/>
      </w:pPr>
      <w:r>
        <w:t>WITNESS STATEMENT</w:t>
      </w:r>
      <w:r w:rsidR="00936A2A" w:rsidRPr="00266DDD">
        <w:t xml:space="preserve"> OF [NAME] [DATE]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5918"/>
      </w:tblGrid>
      <w:tr w:rsidR="00936A2A" w:rsidRPr="00266DDD" w14:paraId="12C1B00B" w14:textId="77777777" w:rsidTr="00F904C7">
        <w:trPr>
          <w:cantSplit/>
        </w:trPr>
        <w:tc>
          <w:tcPr>
            <w:tcW w:w="9287" w:type="dxa"/>
            <w:gridSpan w:val="2"/>
            <w:shd w:val="clear" w:color="auto" w:fill="D9D9D9"/>
          </w:tcPr>
          <w:p w14:paraId="4B6C3F35" w14:textId="77777777" w:rsidR="00936A2A" w:rsidRPr="00266DDD" w:rsidRDefault="00936A2A" w:rsidP="006E2641">
            <w:pPr>
              <w:keepNext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66DDD">
              <w:rPr>
                <w:rFonts w:ascii="Arial" w:hAnsi="Arial" w:cs="Arial"/>
                <w:b/>
              </w:rPr>
              <w:t>COURT DETAILS</w:t>
            </w:r>
          </w:p>
        </w:tc>
      </w:tr>
      <w:tr w:rsidR="00936A2A" w:rsidRPr="00266DDD" w14:paraId="77808756" w14:textId="77777777" w:rsidTr="00F904C7">
        <w:trPr>
          <w:cantSplit/>
        </w:trPr>
        <w:tc>
          <w:tcPr>
            <w:tcW w:w="3369" w:type="dxa"/>
          </w:tcPr>
          <w:p w14:paraId="2B8B5D08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Court</w:t>
            </w:r>
          </w:p>
        </w:tc>
        <w:tc>
          <w:tcPr>
            <w:tcW w:w="5918" w:type="dxa"/>
          </w:tcPr>
          <w:p w14:paraId="1C7CB6E1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70C6EC79" w14:textId="77777777" w:rsidTr="00F904C7">
        <w:trPr>
          <w:cantSplit/>
        </w:trPr>
        <w:tc>
          <w:tcPr>
            <w:tcW w:w="3369" w:type="dxa"/>
          </w:tcPr>
          <w:p w14:paraId="18D4F7E3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#Division</w:t>
            </w:r>
          </w:p>
        </w:tc>
        <w:tc>
          <w:tcPr>
            <w:tcW w:w="5918" w:type="dxa"/>
          </w:tcPr>
          <w:p w14:paraId="3D368CDE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660D11FE" w14:textId="77777777" w:rsidTr="00F904C7">
        <w:trPr>
          <w:cantSplit/>
        </w:trPr>
        <w:tc>
          <w:tcPr>
            <w:tcW w:w="3369" w:type="dxa"/>
          </w:tcPr>
          <w:p w14:paraId="1A6AD745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#List</w:t>
            </w:r>
          </w:p>
        </w:tc>
        <w:tc>
          <w:tcPr>
            <w:tcW w:w="5918" w:type="dxa"/>
          </w:tcPr>
          <w:p w14:paraId="0FD1288B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383088F0" w14:textId="77777777" w:rsidTr="00F904C7">
        <w:trPr>
          <w:cantSplit/>
        </w:trPr>
        <w:tc>
          <w:tcPr>
            <w:tcW w:w="3369" w:type="dxa"/>
          </w:tcPr>
          <w:p w14:paraId="1E7831A4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Registry</w:t>
            </w:r>
          </w:p>
        </w:tc>
        <w:tc>
          <w:tcPr>
            <w:tcW w:w="5918" w:type="dxa"/>
          </w:tcPr>
          <w:p w14:paraId="0415176E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73A12BBB" w14:textId="77777777" w:rsidTr="00F904C7">
        <w:trPr>
          <w:cantSplit/>
        </w:trPr>
        <w:tc>
          <w:tcPr>
            <w:tcW w:w="3369" w:type="dxa"/>
          </w:tcPr>
          <w:p w14:paraId="39023EF2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Case number</w:t>
            </w:r>
          </w:p>
        </w:tc>
        <w:tc>
          <w:tcPr>
            <w:tcW w:w="5918" w:type="dxa"/>
          </w:tcPr>
          <w:p w14:paraId="2635A900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681924A3" w14:textId="77777777" w:rsidTr="00F904C7">
        <w:trPr>
          <w:cantSplit/>
        </w:trPr>
        <w:tc>
          <w:tcPr>
            <w:tcW w:w="9287" w:type="dxa"/>
            <w:gridSpan w:val="2"/>
            <w:shd w:val="clear" w:color="auto" w:fill="D9D9D9"/>
          </w:tcPr>
          <w:p w14:paraId="091790C2" w14:textId="77777777" w:rsidR="00936A2A" w:rsidRPr="00266DDD" w:rsidRDefault="00936A2A" w:rsidP="006E2641">
            <w:pPr>
              <w:keepNext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66DDD">
              <w:rPr>
                <w:rFonts w:ascii="Arial" w:hAnsi="Arial" w:cs="Arial"/>
                <w:b/>
              </w:rPr>
              <w:t>TITLE OF PROCEEDINGS</w:t>
            </w:r>
          </w:p>
        </w:tc>
      </w:tr>
      <w:tr w:rsidR="00936A2A" w:rsidRPr="00266DDD" w14:paraId="065AB11D" w14:textId="77777777" w:rsidTr="00F904C7">
        <w:trPr>
          <w:cantSplit/>
        </w:trPr>
        <w:tc>
          <w:tcPr>
            <w:tcW w:w="3369" w:type="dxa"/>
          </w:tcPr>
          <w:p w14:paraId="279F69F7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[First] plaintiff</w:t>
            </w:r>
          </w:p>
        </w:tc>
        <w:tc>
          <w:tcPr>
            <w:tcW w:w="5918" w:type="dxa"/>
          </w:tcPr>
          <w:p w14:paraId="29B10006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66DDD">
              <w:rPr>
                <w:rFonts w:ascii="Arial" w:hAnsi="Arial" w:cs="Arial"/>
                <w:b/>
              </w:rPr>
              <w:t>[name]</w:t>
            </w:r>
          </w:p>
        </w:tc>
      </w:tr>
      <w:tr w:rsidR="00936A2A" w:rsidRPr="00266DDD" w14:paraId="4BC38B59" w14:textId="77777777" w:rsidTr="00F904C7">
        <w:trPr>
          <w:cantSplit/>
        </w:trPr>
        <w:tc>
          <w:tcPr>
            <w:tcW w:w="3369" w:type="dxa"/>
          </w:tcPr>
          <w:p w14:paraId="60494B39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#Second plaintiff #Number of plaintiffs (if more than two)</w:t>
            </w:r>
          </w:p>
        </w:tc>
        <w:tc>
          <w:tcPr>
            <w:tcW w:w="5918" w:type="dxa"/>
          </w:tcPr>
          <w:p w14:paraId="76D7B18E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0671E3E4" w14:textId="77777777" w:rsidTr="00F904C7">
        <w:trPr>
          <w:cantSplit/>
        </w:trPr>
        <w:tc>
          <w:tcPr>
            <w:tcW w:w="3369" w:type="dxa"/>
          </w:tcPr>
          <w:p w14:paraId="27C5AB6D" w14:textId="77777777" w:rsidR="00936A2A" w:rsidRPr="00266DDD" w:rsidRDefault="00936A2A" w:rsidP="00F904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8" w:type="dxa"/>
          </w:tcPr>
          <w:p w14:paraId="654E431F" w14:textId="77777777" w:rsidR="00936A2A" w:rsidRPr="00266DDD" w:rsidRDefault="00936A2A" w:rsidP="00F904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73F25F6A" w14:textId="77777777" w:rsidTr="00F904C7">
        <w:trPr>
          <w:cantSplit/>
        </w:trPr>
        <w:tc>
          <w:tcPr>
            <w:tcW w:w="3369" w:type="dxa"/>
          </w:tcPr>
          <w:p w14:paraId="5A405D52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[First] defendant</w:t>
            </w:r>
          </w:p>
        </w:tc>
        <w:tc>
          <w:tcPr>
            <w:tcW w:w="5918" w:type="dxa"/>
          </w:tcPr>
          <w:p w14:paraId="7248F52B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66DDD">
              <w:rPr>
                <w:rFonts w:ascii="Arial" w:hAnsi="Arial" w:cs="Arial"/>
                <w:b/>
              </w:rPr>
              <w:t>[name]</w:t>
            </w:r>
          </w:p>
        </w:tc>
      </w:tr>
      <w:tr w:rsidR="00936A2A" w:rsidRPr="00266DDD" w14:paraId="35550D14" w14:textId="77777777" w:rsidTr="00F904C7">
        <w:trPr>
          <w:cantSplit/>
        </w:trPr>
        <w:tc>
          <w:tcPr>
            <w:tcW w:w="3369" w:type="dxa"/>
          </w:tcPr>
          <w:p w14:paraId="34435BD2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#Second defendant #Number of defendants (if more than two)</w:t>
            </w:r>
          </w:p>
        </w:tc>
        <w:tc>
          <w:tcPr>
            <w:tcW w:w="5918" w:type="dxa"/>
          </w:tcPr>
          <w:p w14:paraId="172659F0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2363D5C8" w14:textId="77777777" w:rsidTr="00F90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E37748" w14:textId="77777777" w:rsidR="00936A2A" w:rsidRPr="00266DDD" w:rsidRDefault="00936A2A" w:rsidP="006E2641">
            <w:pPr>
              <w:keepNext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66DDD">
              <w:rPr>
                <w:rFonts w:ascii="Arial" w:hAnsi="Arial" w:cs="Arial"/>
                <w:b/>
                <w:bCs/>
              </w:rPr>
              <w:t>FILING DETAILS</w:t>
            </w:r>
          </w:p>
        </w:tc>
      </w:tr>
      <w:tr w:rsidR="00936A2A" w:rsidRPr="00266DDD" w14:paraId="37DA45A4" w14:textId="77777777" w:rsidTr="00F90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80D1E37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Filed for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3A4D058A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  <w:b/>
              </w:rPr>
              <w:t>[name]</w:t>
            </w:r>
            <w:r w:rsidRPr="00266DDD">
              <w:rPr>
                <w:rFonts w:ascii="Arial" w:hAnsi="Arial" w:cs="Arial"/>
              </w:rPr>
              <w:t xml:space="preserve"> [role of party </w:t>
            </w:r>
            <w:proofErr w:type="spellStart"/>
            <w:r w:rsidRPr="00266DDD">
              <w:rPr>
                <w:rFonts w:ascii="Arial" w:hAnsi="Arial" w:cs="Arial"/>
              </w:rPr>
              <w:t>eg</w:t>
            </w:r>
            <w:proofErr w:type="spellEnd"/>
            <w:r w:rsidRPr="00266DDD">
              <w:rPr>
                <w:rFonts w:ascii="Arial" w:hAnsi="Arial" w:cs="Arial"/>
              </w:rPr>
              <w:t xml:space="preserve"> plaintiff]</w:t>
            </w:r>
          </w:p>
        </w:tc>
      </w:tr>
      <w:tr w:rsidR="00936A2A" w:rsidRPr="00266DDD" w14:paraId="58EA13EE" w14:textId="77777777" w:rsidTr="00F90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BAE7B7F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#Filed in relation to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7FC48595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[</w:t>
            </w:r>
            <w:proofErr w:type="spellStart"/>
            <w:r w:rsidRPr="00266DDD">
              <w:rPr>
                <w:rFonts w:ascii="Arial" w:hAnsi="Arial" w:cs="Arial"/>
              </w:rPr>
              <w:t>eg</w:t>
            </w:r>
            <w:proofErr w:type="spellEnd"/>
            <w:r w:rsidRPr="00266DDD">
              <w:rPr>
                <w:rFonts w:ascii="Arial" w:hAnsi="Arial" w:cs="Arial"/>
              </w:rPr>
              <w:t xml:space="preserve"> plaintiff's claim, (number) cross-claim]</w:t>
            </w:r>
          </w:p>
          <w:p w14:paraId="3145AC27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  <w:sz w:val="18"/>
                <w:szCs w:val="18"/>
              </w:rPr>
              <w:t xml:space="preserve">[include only if form to be </w:t>
            </w:r>
            <w:proofErr w:type="spellStart"/>
            <w:r w:rsidRPr="00266DDD">
              <w:rPr>
                <w:rFonts w:ascii="Arial" w:hAnsi="Arial" w:cs="Arial"/>
                <w:sz w:val="18"/>
                <w:szCs w:val="18"/>
              </w:rPr>
              <w:t>eFiled</w:t>
            </w:r>
            <w:proofErr w:type="spellEnd"/>
            <w:r w:rsidRPr="00266DD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936A2A" w:rsidRPr="00266DDD" w14:paraId="0E9AAB14" w14:textId="77777777" w:rsidTr="00F90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70B8168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#Legal representative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7F70347D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[solicitor on record] [firm]</w:t>
            </w:r>
          </w:p>
        </w:tc>
      </w:tr>
      <w:tr w:rsidR="00936A2A" w:rsidRPr="00266DDD" w14:paraId="4EE7F0B0" w14:textId="77777777" w:rsidTr="00F90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EA1E7EB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#Legal representative reference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044B116B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[reference number]</w:t>
            </w:r>
          </w:p>
        </w:tc>
      </w:tr>
      <w:tr w:rsidR="00936A2A" w:rsidRPr="00266DDD" w14:paraId="52940635" w14:textId="77777777" w:rsidTr="00F90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3098055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Contact name and telephone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0E8D020B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[name] [telephone]</w:t>
            </w:r>
          </w:p>
        </w:tc>
      </w:tr>
      <w:tr w:rsidR="00936A2A" w:rsidRPr="00266DDD" w14:paraId="133FB114" w14:textId="77777777" w:rsidTr="00F90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3BF1186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Contact email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240FF53B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[email address]</w:t>
            </w:r>
          </w:p>
        </w:tc>
      </w:tr>
    </w:tbl>
    <w:p w14:paraId="0D78FB2D" w14:textId="77777777" w:rsidR="00936A2A" w:rsidRPr="00266DDD" w:rsidRDefault="00936A2A" w:rsidP="00936A2A">
      <w:pPr>
        <w:spacing w:before="60" w:after="60"/>
        <w:jc w:val="center"/>
        <w:rPr>
          <w:rFonts w:ascii="Arial" w:hAnsi="Arial" w:cs="Arial"/>
        </w:rPr>
      </w:pPr>
      <w:r w:rsidRPr="00266DDD">
        <w:rPr>
          <w:rFonts w:ascii="Arial" w:hAnsi="Arial" w:cs="Arial"/>
        </w:rPr>
        <w:br w:type="page"/>
      </w:r>
      <w:r w:rsidRPr="00266DDD">
        <w:rPr>
          <w:rFonts w:ascii="Arial" w:hAnsi="Arial" w:cs="Arial"/>
          <w:sz w:val="18"/>
          <w:szCs w:val="18"/>
        </w:rPr>
        <w:lastRenderedPageBreak/>
        <w:t>[</w:t>
      </w:r>
      <w:proofErr w:type="gramStart"/>
      <w:r w:rsidRPr="00266DDD">
        <w:rPr>
          <w:rFonts w:ascii="Arial" w:hAnsi="Arial" w:cs="Arial"/>
          <w:sz w:val="18"/>
          <w:szCs w:val="18"/>
        </w:rPr>
        <w:t>on</w:t>
      </w:r>
      <w:proofErr w:type="gramEnd"/>
      <w:r w:rsidRPr="00266DDD">
        <w:rPr>
          <w:rFonts w:ascii="Arial" w:hAnsi="Arial" w:cs="Arial"/>
          <w:sz w:val="18"/>
          <w:szCs w:val="18"/>
        </w:rPr>
        <w:t xml:space="preserve"> separate page]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619"/>
      </w:tblGrid>
      <w:tr w:rsidR="00936A2A" w:rsidRPr="00266DDD" w14:paraId="7C9F63B8" w14:textId="77777777" w:rsidTr="00F904C7">
        <w:trPr>
          <w:cantSplit/>
        </w:trPr>
        <w:tc>
          <w:tcPr>
            <w:tcW w:w="9287" w:type="dxa"/>
            <w:gridSpan w:val="2"/>
            <w:shd w:val="clear" w:color="auto" w:fill="D9D9D9"/>
          </w:tcPr>
          <w:p w14:paraId="75489595" w14:textId="77777777" w:rsidR="00936A2A" w:rsidRPr="00266DDD" w:rsidRDefault="00593E4A" w:rsidP="006E2641">
            <w:pPr>
              <w:keepNext/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WITNESS STATEMENT</w:t>
            </w:r>
          </w:p>
        </w:tc>
      </w:tr>
      <w:tr w:rsidR="00936A2A" w:rsidRPr="00266DDD" w14:paraId="02F92E7C" w14:textId="77777777" w:rsidTr="00F904C7">
        <w:trPr>
          <w:cantSplit/>
        </w:trPr>
        <w:tc>
          <w:tcPr>
            <w:tcW w:w="1668" w:type="dxa"/>
          </w:tcPr>
          <w:p w14:paraId="09C18DF2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Name</w:t>
            </w:r>
          </w:p>
        </w:tc>
        <w:tc>
          <w:tcPr>
            <w:tcW w:w="7619" w:type="dxa"/>
          </w:tcPr>
          <w:p w14:paraId="616F3961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2278179F" w14:textId="77777777" w:rsidTr="00F904C7">
        <w:trPr>
          <w:cantSplit/>
        </w:trPr>
        <w:tc>
          <w:tcPr>
            <w:tcW w:w="1668" w:type="dxa"/>
          </w:tcPr>
          <w:p w14:paraId="2C790245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Address</w:t>
            </w:r>
          </w:p>
        </w:tc>
        <w:tc>
          <w:tcPr>
            <w:tcW w:w="7619" w:type="dxa"/>
          </w:tcPr>
          <w:p w14:paraId="3958E5E3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01DB3EA3" w14:textId="77777777" w:rsidTr="00F904C7">
        <w:trPr>
          <w:cantSplit/>
        </w:trPr>
        <w:tc>
          <w:tcPr>
            <w:tcW w:w="1668" w:type="dxa"/>
          </w:tcPr>
          <w:p w14:paraId="742F06A6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Occupation</w:t>
            </w:r>
          </w:p>
        </w:tc>
        <w:tc>
          <w:tcPr>
            <w:tcW w:w="7619" w:type="dxa"/>
          </w:tcPr>
          <w:p w14:paraId="4B1F10FB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0F814F04" w14:textId="77777777" w:rsidTr="00F904C7">
        <w:trPr>
          <w:cantSplit/>
        </w:trPr>
        <w:tc>
          <w:tcPr>
            <w:tcW w:w="1668" w:type="dxa"/>
          </w:tcPr>
          <w:p w14:paraId="52FE9156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Date</w:t>
            </w:r>
          </w:p>
        </w:tc>
        <w:tc>
          <w:tcPr>
            <w:tcW w:w="7619" w:type="dxa"/>
          </w:tcPr>
          <w:p w14:paraId="0B1A6AD6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6EC0F390" w14:textId="77777777" w:rsidR="00936A2A" w:rsidRPr="00266DDD" w:rsidRDefault="00936A2A" w:rsidP="00936A2A">
      <w:pPr>
        <w:rPr>
          <w:rFonts w:ascii="Arial" w:hAnsi="Arial" w:cs="Arial"/>
        </w:rPr>
      </w:pPr>
      <w:r w:rsidRPr="00266DDD">
        <w:rPr>
          <w:rFonts w:ascii="Arial" w:hAnsi="Arial" w:cs="Arial"/>
        </w:rPr>
        <w:t xml:space="preserve">I </w:t>
      </w:r>
      <w:r w:rsidR="00593E4A">
        <w:rPr>
          <w:rFonts w:ascii="Arial" w:hAnsi="Arial" w:cs="Arial"/>
        </w:rPr>
        <w:t>state</w:t>
      </w:r>
      <w:r w:rsidRPr="00266DDD">
        <w:rPr>
          <w:rFonts w:ascii="Arial" w:hAnsi="Arial" w:cs="Arial"/>
        </w:rPr>
        <w:t>:</w:t>
      </w:r>
    </w:p>
    <w:p w14:paraId="7B4CD478" w14:textId="12BA219B" w:rsidR="00936A2A" w:rsidRPr="00266DDD" w:rsidRDefault="00936A2A" w:rsidP="00936A2A">
      <w:pPr>
        <w:pStyle w:val="Numbers"/>
        <w:rPr>
          <w:rFonts w:cs="Arial"/>
        </w:rPr>
      </w:pPr>
      <w:r w:rsidRPr="00266DDD">
        <w:rPr>
          <w:rFonts w:cs="Arial"/>
        </w:rPr>
        <w:t xml:space="preserve">#I am [role of </w:t>
      </w:r>
      <w:r w:rsidR="00913813">
        <w:rPr>
          <w:rFonts w:cs="Arial"/>
        </w:rPr>
        <w:t>witness</w:t>
      </w:r>
      <w:r w:rsidRPr="00266DDD">
        <w:rPr>
          <w:rFonts w:cs="Arial"/>
        </w:rPr>
        <w:t>].</w:t>
      </w:r>
    </w:p>
    <w:p w14:paraId="4D7FF4DB" w14:textId="77777777" w:rsidR="00936A2A" w:rsidRPr="00266DDD" w:rsidRDefault="00936A2A" w:rsidP="00936A2A">
      <w:pPr>
        <w:pStyle w:val="Numbers"/>
        <w:rPr>
          <w:rFonts w:cs="Arial"/>
        </w:rPr>
      </w:pPr>
      <w:r w:rsidRPr="00266DDD">
        <w:rPr>
          <w:rFonts w:cs="Arial"/>
        </w:rPr>
        <w:t>[</w:t>
      </w:r>
      <w:proofErr w:type="gramStart"/>
      <w:r w:rsidRPr="00266DDD">
        <w:rPr>
          <w:rFonts w:cs="Arial"/>
        </w:rPr>
        <w:t>state</w:t>
      </w:r>
      <w:proofErr w:type="gramEnd"/>
      <w:r w:rsidRPr="00266DDD">
        <w:rPr>
          <w:rFonts w:cs="Arial"/>
        </w:rPr>
        <w:t xml:space="preserve"> information to be included in the </w:t>
      </w:r>
      <w:r w:rsidR="00593E4A">
        <w:rPr>
          <w:rFonts w:cs="Arial"/>
        </w:rPr>
        <w:t>witness statement</w:t>
      </w:r>
      <w:r w:rsidRPr="00266DDD">
        <w:rPr>
          <w:rFonts w:cs="Arial"/>
        </w:rPr>
        <w:t xml:space="preserve"> in numbered paragraphs].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872"/>
        <w:gridCol w:w="6201"/>
      </w:tblGrid>
      <w:tr w:rsidR="00936A2A" w:rsidRPr="00266DDD" w14:paraId="01AC43E6" w14:textId="77777777" w:rsidTr="00F904C7">
        <w:trPr>
          <w:cantSplit/>
        </w:trPr>
        <w:tc>
          <w:tcPr>
            <w:tcW w:w="2872" w:type="dxa"/>
          </w:tcPr>
          <w:p w14:paraId="40E159BD" w14:textId="77777777" w:rsidR="00593E4A" w:rsidRDefault="00593E4A" w:rsidP="00F904C7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  <w:p w14:paraId="203C7BE2" w14:textId="77777777" w:rsidR="00593E4A" w:rsidRDefault="00593E4A" w:rsidP="00593E4A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  <w:p w14:paraId="4B6946DF" w14:textId="77777777" w:rsidR="00936A2A" w:rsidRPr="00266DDD" w:rsidRDefault="00936A2A" w:rsidP="00593E4A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 xml:space="preserve">Signature of </w:t>
            </w:r>
            <w:r w:rsidR="00593E4A">
              <w:rPr>
                <w:rFonts w:ascii="Arial" w:hAnsi="Arial" w:cs="Arial"/>
              </w:rPr>
              <w:t>witness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20D0B494" w14:textId="77777777" w:rsidR="00936A2A" w:rsidRPr="00266DDD" w:rsidRDefault="00936A2A" w:rsidP="00F904C7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48B56F86" w14:textId="77777777" w:rsidR="00F904C7" w:rsidRPr="00266DDD" w:rsidRDefault="00F904C7">
      <w:pPr>
        <w:rPr>
          <w:rFonts w:ascii="Arial" w:hAnsi="Arial" w:cs="Arial"/>
        </w:rPr>
      </w:pPr>
    </w:p>
    <w:p w14:paraId="73843E85" w14:textId="77777777" w:rsidR="00266DDD" w:rsidRPr="00266DDD" w:rsidRDefault="00266DDD" w:rsidP="00266DDD">
      <w:pPr>
        <w:spacing w:before="60" w:after="60"/>
        <w:jc w:val="center"/>
        <w:rPr>
          <w:rFonts w:ascii="Arial" w:hAnsi="Arial" w:cs="Arial"/>
        </w:rPr>
      </w:pPr>
      <w:r w:rsidRPr="00266DDD">
        <w:rPr>
          <w:rFonts w:ascii="Arial" w:hAnsi="Arial" w:cs="Arial"/>
        </w:rPr>
        <w:br w:type="page"/>
      </w:r>
      <w:r w:rsidRPr="00266DDD">
        <w:rPr>
          <w:rFonts w:ascii="Arial" w:hAnsi="Arial" w:cs="Arial"/>
          <w:sz w:val="18"/>
          <w:szCs w:val="18"/>
        </w:rPr>
        <w:lastRenderedPageBreak/>
        <w:t>[</w:t>
      </w:r>
      <w:proofErr w:type="gramStart"/>
      <w:r w:rsidRPr="00266DDD">
        <w:rPr>
          <w:rFonts w:ascii="Arial" w:hAnsi="Arial" w:cs="Arial"/>
          <w:sz w:val="18"/>
          <w:szCs w:val="18"/>
        </w:rPr>
        <w:t>on</w:t>
      </w:r>
      <w:proofErr w:type="gramEnd"/>
      <w:r w:rsidRPr="00266DDD">
        <w:rPr>
          <w:rFonts w:ascii="Arial" w:hAnsi="Arial" w:cs="Arial"/>
          <w:sz w:val="18"/>
          <w:szCs w:val="18"/>
        </w:rPr>
        <w:t xml:space="preserve"> separate page]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619"/>
      </w:tblGrid>
      <w:tr w:rsidR="00913813" w:rsidRPr="00913813" w14:paraId="70B81C0B" w14:textId="77777777" w:rsidTr="008E06FD">
        <w:trPr>
          <w:cantSplit/>
        </w:trPr>
        <w:tc>
          <w:tcPr>
            <w:tcW w:w="9287" w:type="dxa"/>
            <w:gridSpan w:val="2"/>
            <w:shd w:val="clear" w:color="auto" w:fill="D9D9D9"/>
          </w:tcPr>
          <w:p w14:paraId="335F792A" w14:textId="77777777" w:rsidR="00266DDD" w:rsidRPr="00913813" w:rsidRDefault="009A7663" w:rsidP="006E2641">
            <w:pPr>
              <w:keepNext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13813">
              <w:rPr>
                <w:rFonts w:ascii="Arial" w:hAnsi="Arial" w:cs="Arial"/>
                <w:b/>
              </w:rPr>
              <w:t xml:space="preserve">INTERPRETER’S </w:t>
            </w:r>
            <w:r w:rsidR="00266DDD" w:rsidRPr="00913813">
              <w:rPr>
                <w:rFonts w:ascii="Arial" w:hAnsi="Arial" w:cs="Arial"/>
                <w:b/>
              </w:rPr>
              <w:t>AFFIDAVIT</w:t>
            </w:r>
          </w:p>
        </w:tc>
      </w:tr>
      <w:tr w:rsidR="00266DDD" w:rsidRPr="00266DDD" w14:paraId="62846B5C" w14:textId="77777777" w:rsidTr="008E06FD">
        <w:trPr>
          <w:cantSplit/>
        </w:trPr>
        <w:tc>
          <w:tcPr>
            <w:tcW w:w="1668" w:type="dxa"/>
          </w:tcPr>
          <w:p w14:paraId="6218BF64" w14:textId="77777777" w:rsidR="00266DDD" w:rsidRPr="00266DDD" w:rsidRDefault="00266DDD" w:rsidP="008E06FD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Name</w:t>
            </w:r>
          </w:p>
        </w:tc>
        <w:tc>
          <w:tcPr>
            <w:tcW w:w="7619" w:type="dxa"/>
          </w:tcPr>
          <w:p w14:paraId="6A7340A8" w14:textId="77777777" w:rsidR="00266DDD" w:rsidRPr="00266DDD" w:rsidRDefault="00266DDD" w:rsidP="008E06F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66DDD" w:rsidRPr="00266DDD" w14:paraId="3E1A68B4" w14:textId="77777777" w:rsidTr="008E06FD">
        <w:trPr>
          <w:cantSplit/>
        </w:trPr>
        <w:tc>
          <w:tcPr>
            <w:tcW w:w="1668" w:type="dxa"/>
          </w:tcPr>
          <w:p w14:paraId="0D178BB5" w14:textId="77777777" w:rsidR="00266DDD" w:rsidRPr="00266DDD" w:rsidRDefault="00266DDD" w:rsidP="008E06FD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Address</w:t>
            </w:r>
          </w:p>
        </w:tc>
        <w:tc>
          <w:tcPr>
            <w:tcW w:w="7619" w:type="dxa"/>
          </w:tcPr>
          <w:p w14:paraId="5B5745B7" w14:textId="77777777" w:rsidR="00266DDD" w:rsidRPr="00266DDD" w:rsidRDefault="00266DDD" w:rsidP="008E06F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66DDD" w:rsidRPr="00266DDD" w14:paraId="6EA7AF3E" w14:textId="77777777" w:rsidTr="008E06FD">
        <w:trPr>
          <w:cantSplit/>
        </w:trPr>
        <w:tc>
          <w:tcPr>
            <w:tcW w:w="1668" w:type="dxa"/>
          </w:tcPr>
          <w:p w14:paraId="162F9876" w14:textId="77777777" w:rsidR="00266DDD" w:rsidRPr="00266DDD" w:rsidRDefault="00266DDD" w:rsidP="008E06FD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Occupation</w:t>
            </w:r>
          </w:p>
        </w:tc>
        <w:tc>
          <w:tcPr>
            <w:tcW w:w="7619" w:type="dxa"/>
          </w:tcPr>
          <w:p w14:paraId="3AF89CE4" w14:textId="77777777" w:rsidR="00266DDD" w:rsidRPr="00266DDD" w:rsidRDefault="00266DDD" w:rsidP="008E06F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66DDD" w:rsidRPr="00266DDD" w14:paraId="63C332F5" w14:textId="77777777" w:rsidTr="008E06FD">
        <w:trPr>
          <w:cantSplit/>
        </w:trPr>
        <w:tc>
          <w:tcPr>
            <w:tcW w:w="1668" w:type="dxa"/>
          </w:tcPr>
          <w:p w14:paraId="31FAC440" w14:textId="77777777" w:rsidR="00266DDD" w:rsidRPr="00266DDD" w:rsidRDefault="00266DDD" w:rsidP="008E06FD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Date</w:t>
            </w:r>
          </w:p>
        </w:tc>
        <w:tc>
          <w:tcPr>
            <w:tcW w:w="7619" w:type="dxa"/>
          </w:tcPr>
          <w:p w14:paraId="7C47A649" w14:textId="77777777" w:rsidR="00266DDD" w:rsidRPr="00266DDD" w:rsidRDefault="00266DDD" w:rsidP="008E06F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5286C555" w14:textId="77777777" w:rsidR="00266DDD" w:rsidRPr="00266DDD" w:rsidRDefault="00266DDD" w:rsidP="009A7663">
      <w:pPr>
        <w:spacing w:before="120" w:after="120" w:line="360" w:lineRule="auto"/>
        <w:rPr>
          <w:rFonts w:ascii="Arial" w:hAnsi="Arial" w:cs="Arial"/>
        </w:rPr>
      </w:pPr>
      <w:r w:rsidRPr="00266DDD">
        <w:rPr>
          <w:rFonts w:ascii="Arial" w:hAnsi="Arial" w:cs="Arial"/>
        </w:rPr>
        <w:t xml:space="preserve">I </w:t>
      </w:r>
      <w:r w:rsidRPr="00266DDD">
        <w:rPr>
          <w:rFonts w:ascii="Arial" w:hAnsi="Arial" w:cs="Arial"/>
          <w:shd w:val="clear" w:color="auto" w:fill="D9D9D9"/>
        </w:rPr>
        <w:t>[#say on oath #affirm]</w:t>
      </w:r>
      <w:r w:rsidRPr="00266DDD">
        <w:rPr>
          <w:rFonts w:ascii="Arial" w:hAnsi="Arial" w:cs="Arial"/>
        </w:rPr>
        <w:t>:</w:t>
      </w:r>
    </w:p>
    <w:p w14:paraId="174D300A" w14:textId="77777777" w:rsidR="00266DDD" w:rsidRPr="00913813" w:rsidRDefault="00266DDD" w:rsidP="00913813">
      <w:pPr>
        <w:pStyle w:val="Numbers"/>
        <w:numPr>
          <w:ilvl w:val="0"/>
          <w:numId w:val="5"/>
        </w:numPr>
        <w:jc w:val="both"/>
        <w:rPr>
          <w:rFonts w:cs="Arial"/>
        </w:rPr>
      </w:pPr>
      <w:r w:rsidRPr="00913813">
        <w:rPr>
          <w:rFonts w:cs="Arial"/>
        </w:rPr>
        <w:t xml:space="preserve">I am an accredited interpreter as defined in the </w:t>
      </w:r>
      <w:r w:rsidRPr="00913813">
        <w:rPr>
          <w:rFonts w:cs="Arial"/>
          <w:i/>
        </w:rPr>
        <w:t>Uniform Civil Procedure Rules 2005</w:t>
      </w:r>
      <w:r w:rsidRPr="00913813">
        <w:rPr>
          <w:rFonts w:cs="Arial"/>
        </w:rPr>
        <w:t xml:space="preserve"> in the following languages </w:t>
      </w:r>
      <w:r w:rsidRPr="00913813">
        <w:rPr>
          <w:rFonts w:cs="Arial"/>
          <w:shd w:val="clear" w:color="auto" w:fill="D9D9D9"/>
        </w:rPr>
        <w:t>[provide details of the languages]</w:t>
      </w:r>
      <w:r w:rsidRPr="00913813">
        <w:rPr>
          <w:rFonts w:cs="Arial"/>
        </w:rPr>
        <w:t>.</w:t>
      </w:r>
    </w:p>
    <w:p w14:paraId="0738A12A" w14:textId="77777777" w:rsidR="00266DDD" w:rsidRPr="002D4A86" w:rsidRDefault="00266DDD" w:rsidP="00266DDD">
      <w:pPr>
        <w:pStyle w:val="Numbers"/>
        <w:jc w:val="both"/>
        <w:rPr>
          <w:rFonts w:cs="Arial"/>
        </w:rPr>
      </w:pPr>
      <w:r w:rsidRPr="00266DDD">
        <w:rPr>
          <w:rFonts w:cs="Arial"/>
        </w:rPr>
        <w:t xml:space="preserve">My </w:t>
      </w:r>
      <w:r w:rsidRPr="00266DDD">
        <w:rPr>
          <w:rFonts w:cs="Arial"/>
          <w:shd w:val="clear" w:color="auto" w:fill="D9D9D9"/>
        </w:rPr>
        <w:t>[#accreditation #registration #recognition]</w:t>
      </w:r>
      <w:r w:rsidRPr="00266DDD">
        <w:rPr>
          <w:rFonts w:cs="Arial"/>
        </w:rPr>
        <w:t xml:space="preserve"> to interpret the languages set out in </w:t>
      </w:r>
      <w:r w:rsidRPr="002D4A86">
        <w:rPr>
          <w:rFonts w:cs="Arial"/>
        </w:rPr>
        <w:t xml:space="preserve">paragraph 1 has been issued by </w:t>
      </w:r>
      <w:r w:rsidRPr="002D4A86">
        <w:rPr>
          <w:rFonts w:cs="Arial"/>
          <w:shd w:val="clear" w:color="auto" w:fill="D9D9D9"/>
        </w:rPr>
        <w:t>[provide details of the recognised agency]</w:t>
      </w:r>
      <w:r w:rsidRPr="002D4A86">
        <w:rPr>
          <w:rFonts w:cs="Arial"/>
        </w:rPr>
        <w:t>.</w:t>
      </w:r>
    </w:p>
    <w:p w14:paraId="228B7E35" w14:textId="6E293992" w:rsidR="00266DDD" w:rsidRPr="002D4A86" w:rsidRDefault="00266DDD" w:rsidP="00266DDD">
      <w:pPr>
        <w:pStyle w:val="Numbers"/>
        <w:jc w:val="both"/>
        <w:rPr>
          <w:rFonts w:cs="Arial"/>
        </w:rPr>
      </w:pPr>
      <w:r w:rsidRPr="002D4A86">
        <w:rPr>
          <w:rFonts w:cs="Arial"/>
        </w:rPr>
        <w:t xml:space="preserve">On </w:t>
      </w:r>
      <w:r w:rsidRPr="002D4A86">
        <w:rPr>
          <w:rFonts w:cs="Arial"/>
          <w:shd w:val="clear" w:color="auto" w:fill="D9D9D9"/>
        </w:rPr>
        <w:t>[date]</w:t>
      </w:r>
      <w:r w:rsidRPr="002D4A86">
        <w:rPr>
          <w:rFonts w:cs="Arial"/>
        </w:rPr>
        <w:t xml:space="preserve"> I </w:t>
      </w:r>
      <w:r w:rsidR="002D4A86">
        <w:rPr>
          <w:rFonts w:cs="Arial"/>
        </w:rPr>
        <w:t xml:space="preserve">sight </w:t>
      </w:r>
      <w:r w:rsidRPr="002D4A86">
        <w:rPr>
          <w:rFonts w:cs="Arial"/>
        </w:rPr>
        <w:t xml:space="preserve">translated the above </w:t>
      </w:r>
      <w:r w:rsidR="00593E4A" w:rsidRPr="002D4A86">
        <w:rPr>
          <w:rFonts w:cs="Arial"/>
        </w:rPr>
        <w:t>witness statement</w:t>
      </w:r>
      <w:r w:rsidRPr="002D4A86">
        <w:rPr>
          <w:rFonts w:cs="Arial"/>
        </w:rPr>
        <w:t xml:space="preserve"> of </w:t>
      </w:r>
      <w:r w:rsidRPr="002D4A86">
        <w:rPr>
          <w:rFonts w:cs="Arial"/>
          <w:shd w:val="clear" w:color="auto" w:fill="D9D9D9"/>
        </w:rPr>
        <w:t>[name]</w:t>
      </w:r>
      <w:r w:rsidRPr="002D4A86">
        <w:rPr>
          <w:rFonts w:cs="Arial"/>
        </w:rPr>
        <w:t xml:space="preserve"> </w:t>
      </w:r>
      <w:r w:rsidR="009A7663" w:rsidRPr="002D4A86">
        <w:rPr>
          <w:rFonts w:cs="Arial"/>
        </w:rPr>
        <w:t>dated [</w:t>
      </w:r>
      <w:r w:rsidR="009A7663" w:rsidRPr="002D4A86">
        <w:rPr>
          <w:rFonts w:cs="Arial"/>
          <w:highlight w:val="lightGray"/>
        </w:rPr>
        <w:t>date</w:t>
      </w:r>
      <w:r w:rsidR="009A7663" w:rsidRPr="002D4A86">
        <w:rPr>
          <w:rFonts w:cs="Arial"/>
        </w:rPr>
        <w:t xml:space="preserve">] (the </w:t>
      </w:r>
      <w:r w:rsidR="009A7663" w:rsidRPr="002D4A86">
        <w:rPr>
          <w:rFonts w:cs="Arial"/>
          <w:b/>
          <w:bCs/>
        </w:rPr>
        <w:t>Statement</w:t>
      </w:r>
      <w:r w:rsidR="009A7663" w:rsidRPr="002D4A86">
        <w:rPr>
          <w:rFonts w:cs="Arial"/>
        </w:rPr>
        <w:t xml:space="preserve">) </w:t>
      </w:r>
      <w:r w:rsidRPr="002D4A86">
        <w:rPr>
          <w:rFonts w:cs="Arial"/>
        </w:rPr>
        <w:t xml:space="preserve">to </w:t>
      </w:r>
      <w:r w:rsidRPr="002D4A86">
        <w:rPr>
          <w:rFonts w:cs="Arial"/>
          <w:shd w:val="clear" w:color="auto" w:fill="D9D9D9"/>
        </w:rPr>
        <w:t>[name]</w:t>
      </w:r>
      <w:r w:rsidR="009A7663" w:rsidRPr="002D4A86">
        <w:rPr>
          <w:rFonts w:cs="Arial"/>
        </w:rPr>
        <w:t xml:space="preserve"> (the</w:t>
      </w:r>
      <w:r w:rsidR="009A7663" w:rsidRPr="002D4A86">
        <w:rPr>
          <w:rFonts w:cs="Arial"/>
          <w:b/>
          <w:bCs/>
        </w:rPr>
        <w:t xml:space="preserve"> </w:t>
      </w:r>
      <w:r w:rsidR="002D4A86">
        <w:rPr>
          <w:rFonts w:cs="Arial"/>
          <w:b/>
          <w:bCs/>
        </w:rPr>
        <w:t>Witness</w:t>
      </w:r>
      <w:r w:rsidR="009A7663" w:rsidRPr="002D4A86">
        <w:rPr>
          <w:rFonts w:cs="Arial"/>
        </w:rPr>
        <w:t>) in the [</w:t>
      </w:r>
      <w:r w:rsidR="009A7663" w:rsidRPr="002D4A86">
        <w:rPr>
          <w:rFonts w:cs="Arial"/>
          <w:highlight w:val="lightGray"/>
        </w:rPr>
        <w:t>specify language</w:t>
      </w:r>
      <w:r w:rsidR="009A7663" w:rsidRPr="002D4A86">
        <w:rPr>
          <w:rFonts w:cs="Arial"/>
        </w:rPr>
        <w:t>] language</w:t>
      </w:r>
      <w:r w:rsidRPr="002D4A86">
        <w:rPr>
          <w:rFonts w:cs="Arial"/>
        </w:rPr>
        <w:t>.</w:t>
      </w:r>
    </w:p>
    <w:p w14:paraId="5C7588B3" w14:textId="3FC40FDB" w:rsidR="00266DDD" w:rsidRPr="00266DDD" w:rsidRDefault="00266DDD" w:rsidP="00266DDD">
      <w:pPr>
        <w:pStyle w:val="Numbers"/>
        <w:jc w:val="both"/>
        <w:rPr>
          <w:rFonts w:cs="Arial"/>
        </w:rPr>
      </w:pPr>
      <w:r w:rsidRPr="00266DDD">
        <w:rPr>
          <w:rFonts w:cs="Arial"/>
        </w:rPr>
        <w:t xml:space="preserve">Before translating the </w:t>
      </w:r>
      <w:r w:rsidR="009A7663">
        <w:rPr>
          <w:rFonts w:cs="Arial"/>
        </w:rPr>
        <w:t>Statement</w:t>
      </w:r>
      <w:r w:rsidRPr="00266DDD">
        <w:rPr>
          <w:rFonts w:cs="Arial"/>
        </w:rPr>
        <w:t>, I:</w:t>
      </w:r>
    </w:p>
    <w:p w14:paraId="240A25E1" w14:textId="77777777" w:rsidR="00266DDD" w:rsidRPr="00266DDD" w:rsidRDefault="00266DDD" w:rsidP="00266DDD">
      <w:pPr>
        <w:pStyle w:val="Numbers"/>
        <w:numPr>
          <w:ilvl w:val="1"/>
          <w:numId w:val="1"/>
        </w:numPr>
        <w:jc w:val="both"/>
        <w:rPr>
          <w:rFonts w:cs="Arial"/>
        </w:rPr>
      </w:pPr>
      <w:r w:rsidRPr="00266DDD">
        <w:rPr>
          <w:rFonts w:cs="Arial"/>
        </w:rPr>
        <w:t xml:space="preserve">read the code of conduct contained in Schedule 7A to the </w:t>
      </w:r>
      <w:r w:rsidRPr="00266DDD">
        <w:rPr>
          <w:rFonts w:cs="Arial"/>
          <w:i/>
        </w:rPr>
        <w:t xml:space="preserve">Uniform Civil Procedure Rules 2005 </w:t>
      </w:r>
      <w:r w:rsidRPr="00266DDD">
        <w:rPr>
          <w:rFonts w:cs="Arial"/>
        </w:rPr>
        <w:t>and agreed to be bound by it; and</w:t>
      </w:r>
    </w:p>
    <w:p w14:paraId="345BDCF7" w14:textId="452EA8AC" w:rsidR="00266DDD" w:rsidRPr="00266DDD" w:rsidRDefault="00266DDD" w:rsidP="00266DDD">
      <w:pPr>
        <w:pStyle w:val="Numbers"/>
        <w:numPr>
          <w:ilvl w:val="1"/>
          <w:numId w:val="1"/>
        </w:numPr>
        <w:jc w:val="both"/>
        <w:rPr>
          <w:rFonts w:cs="Arial"/>
        </w:rPr>
      </w:pPr>
      <w:proofErr w:type="gramStart"/>
      <w:r w:rsidRPr="00266DDD">
        <w:rPr>
          <w:rFonts w:cs="Arial"/>
        </w:rPr>
        <w:t>was</w:t>
      </w:r>
      <w:proofErr w:type="gramEnd"/>
      <w:r w:rsidRPr="00266DDD">
        <w:rPr>
          <w:rFonts w:cs="Arial"/>
        </w:rPr>
        <w:t xml:space="preserve"> given adequate opportunity to prepare to sight translate the </w:t>
      </w:r>
      <w:r w:rsidR="009A7663">
        <w:rPr>
          <w:rFonts w:cs="Arial"/>
        </w:rPr>
        <w:t>Statement</w:t>
      </w:r>
      <w:r w:rsidRPr="00266DDD">
        <w:rPr>
          <w:rFonts w:cs="Arial"/>
        </w:rPr>
        <w:t>.</w:t>
      </w:r>
    </w:p>
    <w:p w14:paraId="4338BA5C" w14:textId="3A164692" w:rsidR="00266DDD" w:rsidRPr="00266DDD" w:rsidRDefault="009A7663" w:rsidP="00266DDD">
      <w:pPr>
        <w:pStyle w:val="Numbers"/>
        <w:jc w:val="both"/>
        <w:rPr>
          <w:rFonts w:cs="Arial"/>
        </w:rPr>
      </w:pPr>
      <w:r>
        <w:rPr>
          <w:rFonts w:cs="Arial"/>
        </w:rPr>
        <w:t xml:space="preserve">After </w:t>
      </w:r>
      <w:r w:rsidR="00266DDD" w:rsidRPr="00266DDD">
        <w:rPr>
          <w:rFonts w:cs="Arial"/>
        </w:rPr>
        <w:t xml:space="preserve">I sight translated the entire </w:t>
      </w:r>
      <w:r>
        <w:rPr>
          <w:rFonts w:cs="Arial"/>
        </w:rPr>
        <w:t>Statement</w:t>
      </w:r>
      <w:r w:rsidRPr="00266DDD">
        <w:rPr>
          <w:rFonts w:cs="Arial"/>
        </w:rPr>
        <w:t xml:space="preserve"> </w:t>
      </w:r>
      <w:r>
        <w:rPr>
          <w:rFonts w:cs="Arial"/>
        </w:rPr>
        <w:t xml:space="preserve">to the </w:t>
      </w:r>
      <w:r w:rsidR="002D4A86">
        <w:rPr>
          <w:rFonts w:cs="Arial"/>
        </w:rPr>
        <w:t>Witness</w:t>
      </w:r>
      <w:r>
        <w:rPr>
          <w:rFonts w:cs="Arial"/>
        </w:rPr>
        <w:t xml:space="preserve">, the </w:t>
      </w:r>
      <w:r w:rsidR="002D4A86">
        <w:rPr>
          <w:rFonts w:cs="Arial"/>
        </w:rPr>
        <w:t>Witness</w:t>
      </w:r>
      <w:r>
        <w:rPr>
          <w:rFonts w:cs="Arial"/>
        </w:rPr>
        <w:t xml:space="preserve"> </w:t>
      </w:r>
      <w:r w:rsidR="00266DDD" w:rsidRPr="00266DDD">
        <w:rPr>
          <w:rFonts w:cs="Arial"/>
        </w:rPr>
        <w:t>then:</w:t>
      </w:r>
    </w:p>
    <w:p w14:paraId="725231F6" w14:textId="634D68FE" w:rsidR="00266DDD" w:rsidRPr="00266DDD" w:rsidRDefault="00266DDD" w:rsidP="00266DDD">
      <w:pPr>
        <w:pStyle w:val="Numbers"/>
        <w:numPr>
          <w:ilvl w:val="1"/>
          <w:numId w:val="1"/>
        </w:numPr>
        <w:jc w:val="both"/>
        <w:rPr>
          <w:rFonts w:cs="Arial"/>
        </w:rPr>
      </w:pPr>
      <w:r w:rsidRPr="00266DDD">
        <w:rPr>
          <w:rFonts w:cs="Arial"/>
        </w:rPr>
        <w:t xml:space="preserve">informed the person responsible for the preparation of the </w:t>
      </w:r>
      <w:r w:rsidR="00F8709E">
        <w:rPr>
          <w:rFonts w:cs="Arial"/>
        </w:rPr>
        <w:t>Statement</w:t>
      </w:r>
      <w:r w:rsidR="00F8709E" w:rsidRPr="00266DDD">
        <w:rPr>
          <w:rFonts w:cs="Arial"/>
        </w:rPr>
        <w:t xml:space="preserve"> </w:t>
      </w:r>
      <w:r w:rsidRPr="00266DDD">
        <w:rPr>
          <w:rFonts w:cs="Arial"/>
        </w:rPr>
        <w:t xml:space="preserve">through me that </w:t>
      </w:r>
      <w:r w:rsidR="009A7663">
        <w:rPr>
          <w:rFonts w:cs="Arial"/>
        </w:rPr>
        <w:t xml:space="preserve">the Deponent </w:t>
      </w:r>
      <w:r w:rsidRPr="00266DDD">
        <w:rPr>
          <w:rFonts w:cs="Arial"/>
        </w:rPr>
        <w:t xml:space="preserve">understood my interpretation and agreed with the entire contents of the </w:t>
      </w:r>
      <w:r w:rsidR="009A7663">
        <w:rPr>
          <w:rFonts w:cs="Arial"/>
        </w:rPr>
        <w:t>Statement</w:t>
      </w:r>
      <w:r w:rsidRPr="00266DDD">
        <w:rPr>
          <w:rFonts w:cs="Arial"/>
        </w:rPr>
        <w:t>; and</w:t>
      </w:r>
    </w:p>
    <w:p w14:paraId="5653A2B3" w14:textId="039E2AD5" w:rsidR="00266DDD" w:rsidRPr="00266DDD" w:rsidRDefault="00275052" w:rsidP="00266DDD">
      <w:pPr>
        <w:pStyle w:val="Numbers"/>
        <w:numPr>
          <w:ilvl w:val="1"/>
          <w:numId w:val="1"/>
        </w:numPr>
        <w:jc w:val="both"/>
        <w:rPr>
          <w:rFonts w:cs="Arial"/>
        </w:rPr>
      </w:pPr>
      <w:proofErr w:type="gramStart"/>
      <w:r>
        <w:rPr>
          <w:rFonts w:cs="Arial"/>
        </w:rPr>
        <w:t>signed</w:t>
      </w:r>
      <w:proofErr w:type="gramEnd"/>
      <w:r>
        <w:rPr>
          <w:rFonts w:cs="Arial"/>
        </w:rPr>
        <w:t xml:space="preserve"> </w:t>
      </w:r>
      <w:r w:rsidR="00266DDD" w:rsidRPr="00266DDD">
        <w:rPr>
          <w:rFonts w:cs="Arial"/>
        </w:rPr>
        <w:t xml:space="preserve">the </w:t>
      </w:r>
      <w:r w:rsidR="009A7663">
        <w:rPr>
          <w:rFonts w:cs="Arial"/>
        </w:rPr>
        <w:t xml:space="preserve">Statement </w:t>
      </w:r>
      <w:r w:rsidR="00266DDD" w:rsidRPr="00266DDD">
        <w:rPr>
          <w:rFonts w:cs="Arial"/>
        </w:rPr>
        <w:t xml:space="preserve">in </w:t>
      </w:r>
      <w:r w:rsidR="009A7663">
        <w:rPr>
          <w:rFonts w:cs="Arial"/>
        </w:rPr>
        <w:t xml:space="preserve">my </w:t>
      </w:r>
      <w:r w:rsidR="00266DDD" w:rsidRPr="00266DDD">
        <w:rPr>
          <w:rFonts w:cs="Arial"/>
        </w:rPr>
        <w:t>presence.</w:t>
      </w:r>
    </w:p>
    <w:p w14:paraId="6195A270" w14:textId="77777777" w:rsidR="00266DDD" w:rsidRPr="00266DDD" w:rsidRDefault="00266DDD" w:rsidP="00266DDD">
      <w:pPr>
        <w:spacing w:before="60" w:after="60"/>
        <w:jc w:val="center"/>
        <w:rPr>
          <w:rFonts w:ascii="Arial" w:hAnsi="Arial" w:cs="Arial"/>
          <w:sz w:val="18"/>
          <w:szCs w:val="18"/>
        </w:rPr>
      </w:pPr>
    </w:p>
    <w:p w14:paraId="448594BA" w14:textId="77777777" w:rsidR="00266DDD" w:rsidRPr="00266DDD" w:rsidRDefault="00266DDD" w:rsidP="00266DDD">
      <w:pPr>
        <w:spacing w:before="60" w:after="60"/>
        <w:jc w:val="center"/>
        <w:rPr>
          <w:rFonts w:ascii="Arial" w:hAnsi="Arial" w:cs="Arial"/>
          <w:sz w:val="18"/>
          <w:szCs w:val="18"/>
        </w:rPr>
      </w:pPr>
    </w:p>
    <w:p w14:paraId="53A78EF1" w14:textId="77777777" w:rsidR="00266DDD" w:rsidRPr="00266DDD" w:rsidRDefault="00266DDD" w:rsidP="00266DDD">
      <w:pPr>
        <w:spacing w:before="60" w:after="60"/>
        <w:jc w:val="center"/>
        <w:rPr>
          <w:rFonts w:ascii="Arial" w:hAnsi="Arial" w:cs="Arial"/>
          <w:sz w:val="18"/>
          <w:szCs w:val="18"/>
        </w:rPr>
      </w:pPr>
    </w:p>
    <w:p w14:paraId="5E23988D" w14:textId="77777777" w:rsidR="00266DDD" w:rsidRPr="00266DDD" w:rsidRDefault="00266DDD" w:rsidP="00266DDD">
      <w:pPr>
        <w:spacing w:before="60" w:after="60"/>
        <w:jc w:val="center"/>
        <w:rPr>
          <w:rFonts w:ascii="Arial" w:hAnsi="Arial" w:cs="Arial"/>
          <w:sz w:val="18"/>
          <w:szCs w:val="18"/>
        </w:rPr>
      </w:pPr>
    </w:p>
    <w:p w14:paraId="16A053BC" w14:textId="77777777" w:rsidR="00266DDD" w:rsidRPr="00266DDD" w:rsidRDefault="00266DDD" w:rsidP="00266DDD">
      <w:pPr>
        <w:spacing w:before="60" w:after="60"/>
        <w:jc w:val="center"/>
        <w:rPr>
          <w:rFonts w:ascii="Arial" w:hAnsi="Arial" w:cs="Arial"/>
          <w:sz w:val="18"/>
          <w:szCs w:val="18"/>
        </w:rPr>
      </w:pPr>
      <w:r w:rsidRPr="00266DDD">
        <w:rPr>
          <w:rFonts w:ascii="Arial" w:hAnsi="Arial" w:cs="Arial"/>
          <w:sz w:val="18"/>
          <w:szCs w:val="18"/>
        </w:rPr>
        <w:br w:type="page"/>
      </w: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2872"/>
        <w:gridCol w:w="6484"/>
      </w:tblGrid>
      <w:tr w:rsidR="00266DDD" w:rsidRPr="00266DDD" w14:paraId="635B5351" w14:textId="77777777" w:rsidTr="008E06FD">
        <w:trPr>
          <w:cantSplit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1FB9061A" w14:textId="77777777" w:rsidR="00266DDD" w:rsidRPr="00266DDD" w:rsidRDefault="00266DDD" w:rsidP="008E06FD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  <w:shd w:val="clear" w:color="auto" w:fill="D9D9D9"/>
              </w:rPr>
              <w:lastRenderedPageBreak/>
              <w:t>#SWORN #AFFIRMED</w:t>
            </w:r>
            <w:r w:rsidRPr="00266DDD">
              <w:rPr>
                <w:rFonts w:ascii="Arial" w:hAnsi="Arial" w:cs="Arial"/>
              </w:rPr>
              <w:t xml:space="preserve"> at</w:t>
            </w:r>
          </w:p>
        </w:tc>
        <w:tc>
          <w:tcPr>
            <w:tcW w:w="6484" w:type="dxa"/>
            <w:tcBorders>
              <w:top w:val="nil"/>
              <w:left w:val="nil"/>
              <w:right w:val="nil"/>
            </w:tcBorders>
          </w:tcPr>
          <w:p w14:paraId="182BCCC5" w14:textId="77777777" w:rsidR="00266DDD" w:rsidRPr="00266DDD" w:rsidRDefault="00266DDD" w:rsidP="008E06FD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66DDD" w:rsidRPr="00266DDD" w14:paraId="719C4826" w14:textId="77777777" w:rsidTr="008E06FD">
        <w:trPr>
          <w:cantSplit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41983BA5" w14:textId="77777777" w:rsidR="00266DDD" w:rsidRPr="00266DDD" w:rsidRDefault="00266DDD" w:rsidP="008E06FD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Signature of deponent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4EE07" w14:textId="77777777" w:rsidR="00266DDD" w:rsidRPr="00266DDD" w:rsidRDefault="00266DDD" w:rsidP="008E06FD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66DDD" w:rsidRPr="00266DDD" w14:paraId="78B102C4" w14:textId="77777777" w:rsidTr="008E06FD">
        <w:trPr>
          <w:cantSplit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1388D032" w14:textId="77777777" w:rsidR="00266DDD" w:rsidRPr="00266DDD" w:rsidRDefault="00266DDD" w:rsidP="008E06FD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Name of witness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7C158" w14:textId="77777777" w:rsidR="00266DDD" w:rsidRPr="00266DDD" w:rsidRDefault="00266DDD" w:rsidP="008E06FD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66DDD" w:rsidRPr="00266DDD" w14:paraId="19A17C69" w14:textId="77777777" w:rsidTr="008E06FD">
        <w:trPr>
          <w:cantSplit/>
        </w:trPr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39C40314" w14:textId="77777777" w:rsidR="00266DDD" w:rsidRPr="00266DDD" w:rsidRDefault="00266DDD" w:rsidP="008E06FD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Address of witness</w:t>
            </w:r>
          </w:p>
        </w:tc>
        <w:tc>
          <w:tcPr>
            <w:tcW w:w="6484" w:type="dxa"/>
            <w:tcBorders>
              <w:top w:val="nil"/>
              <w:left w:val="nil"/>
              <w:right w:val="nil"/>
            </w:tcBorders>
          </w:tcPr>
          <w:p w14:paraId="2FB6F9FF" w14:textId="77777777" w:rsidR="00266DDD" w:rsidRPr="00266DDD" w:rsidRDefault="00266DDD" w:rsidP="008E06FD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66DDD" w:rsidRPr="00266DDD" w14:paraId="33183E73" w14:textId="77777777" w:rsidTr="008E06FD">
        <w:trPr>
          <w:cantSplit/>
        </w:trPr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632E9AA4" w14:textId="77777777" w:rsidR="00266DDD" w:rsidRPr="00266DDD" w:rsidRDefault="00266DDD" w:rsidP="008E06FD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Capacity of witness</w:t>
            </w:r>
          </w:p>
        </w:tc>
        <w:tc>
          <w:tcPr>
            <w:tcW w:w="6484" w:type="dxa"/>
            <w:tcBorders>
              <w:top w:val="nil"/>
              <w:left w:val="nil"/>
              <w:right w:val="nil"/>
            </w:tcBorders>
          </w:tcPr>
          <w:p w14:paraId="0DEF5EE5" w14:textId="77777777" w:rsidR="00266DDD" w:rsidRPr="00266DDD" w:rsidRDefault="00266DDD" w:rsidP="008E06FD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  <w:highlight w:val="lightGray"/>
              </w:rPr>
              <w:t>[#Justice of the peace #Solicitor #Barrister #Commissioner for affidavits #Notary public]</w:t>
            </w:r>
          </w:p>
        </w:tc>
      </w:tr>
      <w:tr w:rsidR="00266DDD" w:rsidRPr="00266DDD" w14:paraId="28174BB9" w14:textId="77777777" w:rsidTr="008E06FD">
        <w:trPr>
          <w:cantSplit/>
        </w:trPr>
        <w:tc>
          <w:tcPr>
            <w:tcW w:w="9356" w:type="dxa"/>
            <w:gridSpan w:val="2"/>
          </w:tcPr>
          <w:p w14:paraId="442091A7" w14:textId="77777777" w:rsidR="00266DDD" w:rsidRPr="00266DDD" w:rsidRDefault="00266DDD" w:rsidP="008E06FD">
            <w:pPr>
              <w:keepNext/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266DDD">
              <w:rPr>
                <w:rFonts w:ascii="Arial" w:hAnsi="Arial" w:cs="Arial"/>
                <w:sz w:val="18"/>
              </w:rPr>
              <w:t xml:space="preserve">And as a witness, I certify the following matters concerning the person who made this affidavit (the </w:t>
            </w:r>
            <w:r w:rsidRPr="00266DDD">
              <w:rPr>
                <w:rFonts w:ascii="Arial" w:hAnsi="Arial" w:cs="Arial"/>
                <w:b/>
                <w:sz w:val="18"/>
              </w:rPr>
              <w:t>deponent</w:t>
            </w:r>
            <w:r w:rsidRPr="00266DDD">
              <w:rPr>
                <w:rFonts w:ascii="Arial" w:hAnsi="Arial" w:cs="Arial"/>
                <w:sz w:val="18"/>
              </w:rPr>
              <w:t xml:space="preserve">): </w:t>
            </w:r>
          </w:p>
          <w:p w14:paraId="30807F46" w14:textId="77777777" w:rsidR="00266DDD" w:rsidRPr="00266DDD" w:rsidRDefault="00266DDD" w:rsidP="00266DDD">
            <w:pPr>
              <w:pStyle w:val="Numbers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66DDD">
              <w:rPr>
                <w:rFonts w:cs="Arial"/>
                <w:sz w:val="18"/>
              </w:rPr>
              <w:t>#</w:t>
            </w:r>
            <w:r w:rsidRPr="00266DDD">
              <w:rPr>
                <w:rFonts w:cs="Arial"/>
                <w:sz w:val="18"/>
                <w:szCs w:val="18"/>
              </w:rPr>
              <w:t xml:space="preserve">I saw the face of the deponent. </w:t>
            </w:r>
            <w:r w:rsidRPr="00266DDD">
              <w:rPr>
                <w:rFonts w:cs="Arial"/>
                <w:color w:val="808080"/>
                <w:sz w:val="18"/>
                <w:szCs w:val="18"/>
              </w:rPr>
              <w:t>[OR, delete whichever option is inapplicable]</w:t>
            </w:r>
          </w:p>
          <w:p w14:paraId="4C9F5E78" w14:textId="77777777" w:rsidR="00266DDD" w:rsidRPr="00266DDD" w:rsidRDefault="00266DDD" w:rsidP="008E06FD">
            <w:pPr>
              <w:keepNext/>
              <w:spacing w:before="60" w:after="60" w:line="240" w:lineRule="auto"/>
              <w:ind w:left="924" w:hanging="924"/>
              <w:rPr>
                <w:rFonts w:ascii="Arial" w:hAnsi="Arial" w:cs="Arial"/>
                <w:sz w:val="18"/>
                <w:szCs w:val="18"/>
              </w:rPr>
            </w:pPr>
            <w:r w:rsidRPr="00266DDD">
              <w:rPr>
                <w:rFonts w:ascii="Arial" w:hAnsi="Arial" w:cs="Arial"/>
                <w:sz w:val="18"/>
                <w:szCs w:val="18"/>
              </w:rPr>
              <w:tab/>
              <w:t>#I did not see the face of the deponent because the deponent was wearing a face covering, but I am satisfied that the deponent had a special justification for not removing the covering.</w:t>
            </w:r>
            <w:r w:rsidRPr="00266DDD">
              <w:rPr>
                <w:rFonts w:ascii="Arial" w:hAnsi="Arial" w:cs="Arial"/>
                <w:sz w:val="18"/>
                <w:szCs w:val="18"/>
              </w:rPr>
              <w:footnoteReference w:id="1"/>
            </w:r>
          </w:p>
          <w:p w14:paraId="18F80AB9" w14:textId="77777777" w:rsidR="00266DDD" w:rsidRPr="00266DDD" w:rsidRDefault="00266DDD" w:rsidP="00266DDD">
            <w:pPr>
              <w:pStyle w:val="Numbers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66DDD">
              <w:rPr>
                <w:rFonts w:cs="Arial"/>
                <w:sz w:val="18"/>
                <w:szCs w:val="18"/>
              </w:rPr>
              <w:t xml:space="preserve">#I have </w:t>
            </w:r>
            <w:r w:rsidRPr="00266DDD">
              <w:rPr>
                <w:rFonts w:cs="Arial"/>
                <w:sz w:val="18"/>
              </w:rPr>
              <w:t>known</w:t>
            </w:r>
            <w:r w:rsidRPr="00266DDD">
              <w:rPr>
                <w:rFonts w:cs="Arial"/>
                <w:sz w:val="18"/>
                <w:szCs w:val="18"/>
              </w:rPr>
              <w:t xml:space="preserve"> the deponent for at least 12 months. </w:t>
            </w:r>
            <w:r w:rsidRPr="00266DDD">
              <w:rPr>
                <w:rFonts w:cs="Arial"/>
                <w:color w:val="808080"/>
                <w:sz w:val="18"/>
                <w:szCs w:val="18"/>
              </w:rPr>
              <w:t>[OR, delete whichever option is inapplicable]</w:t>
            </w:r>
          </w:p>
          <w:p w14:paraId="7EC0089C" w14:textId="77777777" w:rsidR="00266DDD" w:rsidRPr="00266DDD" w:rsidRDefault="00266DDD" w:rsidP="008E06FD">
            <w:pPr>
              <w:keepNext/>
              <w:spacing w:before="60" w:after="480" w:line="240" w:lineRule="auto"/>
              <w:ind w:left="924" w:hanging="924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  <w:sz w:val="18"/>
                <w:szCs w:val="18"/>
              </w:rPr>
              <w:tab/>
              <w:t>#I have confirmed the deponen</w:t>
            </w:r>
            <w:r w:rsidRPr="00266DDD">
              <w:rPr>
                <w:rFonts w:ascii="Arial" w:hAnsi="Arial" w:cs="Arial"/>
                <w:sz w:val="18"/>
              </w:rPr>
              <w:t>t’s identity using the following identification document:</w:t>
            </w:r>
          </w:p>
        </w:tc>
      </w:tr>
      <w:tr w:rsidR="00266DDD" w:rsidRPr="00266DDD" w14:paraId="4BCAF992" w14:textId="77777777" w:rsidTr="008E06FD">
        <w:trPr>
          <w:cantSplit/>
        </w:trPr>
        <w:tc>
          <w:tcPr>
            <w:tcW w:w="2872" w:type="dxa"/>
          </w:tcPr>
          <w:p w14:paraId="20C0C636" w14:textId="77777777" w:rsidR="00266DDD" w:rsidRPr="00266DDD" w:rsidRDefault="00266DDD" w:rsidP="008E06FD">
            <w:pPr>
              <w:keepNext/>
              <w:spacing w:before="60" w:after="60" w:line="240" w:lineRule="auto"/>
              <w:ind w:left="924" w:hanging="924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top w:val="single" w:sz="4" w:space="0" w:color="auto"/>
            </w:tcBorders>
          </w:tcPr>
          <w:p w14:paraId="1E80BC78" w14:textId="77777777" w:rsidR="00266DDD" w:rsidRPr="00266DDD" w:rsidRDefault="00266DDD" w:rsidP="008E06FD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  <w:sz w:val="18"/>
                <w:szCs w:val="18"/>
              </w:rPr>
              <w:t>Identification document relied on (may be original or certified copy)</w:t>
            </w:r>
            <w:r w:rsidRPr="00266DDD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</w:tc>
      </w:tr>
      <w:tr w:rsidR="00266DDD" w:rsidRPr="00266DDD" w14:paraId="6B29EEE5" w14:textId="77777777" w:rsidTr="008E06FD">
        <w:trPr>
          <w:cantSplit/>
        </w:trPr>
        <w:tc>
          <w:tcPr>
            <w:tcW w:w="2872" w:type="dxa"/>
          </w:tcPr>
          <w:p w14:paraId="44D535CC" w14:textId="77777777" w:rsidR="00266DDD" w:rsidRPr="00266DDD" w:rsidRDefault="00266DDD" w:rsidP="008E06FD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Signature of witness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14:paraId="427DB232" w14:textId="77777777" w:rsidR="00266DDD" w:rsidRPr="00266DDD" w:rsidRDefault="00266DDD" w:rsidP="008E06FD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42BEB303" w14:textId="77777777" w:rsidR="00266DDD" w:rsidRPr="00266DDD" w:rsidRDefault="00266DDD" w:rsidP="00266DDD">
      <w:pPr>
        <w:spacing w:before="60" w:after="60"/>
        <w:rPr>
          <w:rFonts w:ascii="Arial" w:hAnsi="Arial" w:cs="Arial"/>
        </w:rPr>
      </w:pPr>
      <w:r w:rsidRPr="00266DDD">
        <w:rPr>
          <w:rFonts w:ascii="Arial" w:hAnsi="Arial" w:cs="Arial"/>
          <w:sz w:val="18"/>
          <w:szCs w:val="18"/>
        </w:rPr>
        <w:t>Note: The deponent and witness must sign each page of the affidavit.  See UCPR 35.7B.</w:t>
      </w:r>
    </w:p>
    <w:p w14:paraId="28E6629E" w14:textId="77777777" w:rsidR="00646264" w:rsidRPr="00266DDD" w:rsidRDefault="00646264">
      <w:pPr>
        <w:rPr>
          <w:rFonts w:ascii="Arial" w:hAnsi="Arial" w:cs="Arial"/>
        </w:rPr>
      </w:pPr>
    </w:p>
    <w:sectPr w:rsidR="00646264" w:rsidRPr="00266DDD">
      <w:headerReference w:type="default" r:id="rId10"/>
      <w:footnotePr>
        <w:numFmt w:val="chicago"/>
      </w:footnotePr>
      <w:pgSz w:w="11907" w:h="16839" w:code="9"/>
      <w:pgMar w:top="1701" w:right="1418" w:bottom="851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9AA14" w14:textId="77777777" w:rsidR="000B39ED" w:rsidRDefault="000B39ED" w:rsidP="00936A2A">
      <w:pPr>
        <w:spacing w:after="0" w:line="240" w:lineRule="auto"/>
      </w:pPr>
      <w:r>
        <w:separator/>
      </w:r>
    </w:p>
  </w:endnote>
  <w:endnote w:type="continuationSeparator" w:id="0">
    <w:p w14:paraId="440250C0" w14:textId="77777777" w:rsidR="000B39ED" w:rsidRDefault="000B39ED" w:rsidP="0093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209C9" w14:textId="77777777" w:rsidR="000B39ED" w:rsidRDefault="000B39ED" w:rsidP="00936A2A">
      <w:pPr>
        <w:spacing w:after="0" w:line="240" w:lineRule="auto"/>
      </w:pPr>
      <w:r>
        <w:separator/>
      </w:r>
    </w:p>
  </w:footnote>
  <w:footnote w:type="continuationSeparator" w:id="0">
    <w:p w14:paraId="6FD636FD" w14:textId="77777777" w:rsidR="000B39ED" w:rsidRDefault="000B39ED" w:rsidP="00936A2A">
      <w:pPr>
        <w:spacing w:after="0" w:line="240" w:lineRule="auto"/>
      </w:pPr>
      <w:r>
        <w:continuationSeparator/>
      </w:r>
    </w:p>
  </w:footnote>
  <w:footnote w:id="1">
    <w:p w14:paraId="4BA61887" w14:textId="77777777" w:rsidR="00266DDD" w:rsidRDefault="00266DDD" w:rsidP="00266DDD">
      <w:pPr>
        <w:pStyle w:val="FootnoteText"/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only "special justification" for not removing a face covering is a legitimate medical reason (at April 2012).]</w:t>
      </w:r>
    </w:p>
  </w:footnote>
  <w:footnote w:id="2">
    <w:p w14:paraId="3E07C4F1" w14:textId="77777777" w:rsidR="00266DDD" w:rsidRDefault="00266DDD" w:rsidP="00266DDD">
      <w:pPr>
        <w:pStyle w:val="FootnoteText"/>
        <w:spacing w:before="60" w:after="0" w:line="240" w:lineRule="auto"/>
      </w:pPr>
      <w:r>
        <w:rPr>
          <w:sz w:val="18"/>
          <w:szCs w:val="18"/>
        </w:rPr>
        <w:t>[</w:t>
      </w:r>
      <w:r>
        <w:rPr>
          <w:rStyle w:val="FootnoteReference"/>
        </w:rPr>
        <w:footnoteRef/>
      </w:r>
      <w:r>
        <w:rPr>
          <w:sz w:val="18"/>
          <w:szCs w:val="18"/>
        </w:rPr>
        <w:t xml:space="preserve"> "Identification documents" include current driver licence, proof of age card, Medicare card, credit card, </w:t>
      </w:r>
      <w:proofErr w:type="spellStart"/>
      <w:r>
        <w:rPr>
          <w:sz w:val="18"/>
          <w:szCs w:val="18"/>
        </w:rPr>
        <w:t>Centrelink</w:t>
      </w:r>
      <w:proofErr w:type="spellEnd"/>
      <w:r>
        <w:rPr>
          <w:sz w:val="18"/>
          <w:szCs w:val="18"/>
        </w:rPr>
        <w:t xml:space="preserve"> pension card, Veterans Affairs entitlement card, student identity card, citizenship certificate, birth certificate, passport or see </w:t>
      </w:r>
      <w:hyperlink r:id="rId1" w:history="1">
        <w:r>
          <w:rPr>
            <w:rStyle w:val="Hyperlink"/>
            <w:rFonts w:cs="Arial"/>
            <w:sz w:val="18"/>
            <w:szCs w:val="18"/>
          </w:rPr>
          <w:t>Oaths Regulation 2011</w:t>
        </w:r>
      </w:hyperlink>
      <w:r>
        <w:rPr>
          <w:rFonts w:cs="Arial"/>
          <w:sz w:val="18"/>
          <w:szCs w:val="18"/>
        </w:rPr>
        <w:t>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E046F" w14:textId="77777777" w:rsidR="00646264" w:rsidRDefault="00646264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0C00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C63"/>
    <w:multiLevelType w:val="hybridMultilevel"/>
    <w:tmpl w:val="85AECB8A"/>
    <w:lvl w:ilvl="0" w:tplc="CE9269F8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55E4F"/>
    <w:multiLevelType w:val="multilevel"/>
    <w:tmpl w:val="936E58E4"/>
    <w:lvl w:ilvl="0">
      <w:start w:val="1"/>
      <w:numFmt w:val="decimal"/>
      <w:pStyle w:val="Numbers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969E6"/>
    <w:multiLevelType w:val="hybridMultilevel"/>
    <w:tmpl w:val="D2FCB01E"/>
    <w:lvl w:ilvl="0" w:tplc="7BBE8B1A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2A"/>
    <w:rsid w:val="00064032"/>
    <w:rsid w:val="000B39ED"/>
    <w:rsid w:val="001238FE"/>
    <w:rsid w:val="00153BD0"/>
    <w:rsid w:val="001554AE"/>
    <w:rsid w:val="001C79AC"/>
    <w:rsid w:val="00266DDD"/>
    <w:rsid w:val="00275052"/>
    <w:rsid w:val="002D0BBF"/>
    <w:rsid w:val="002D4A86"/>
    <w:rsid w:val="003C2F07"/>
    <w:rsid w:val="004233B1"/>
    <w:rsid w:val="00593E4A"/>
    <w:rsid w:val="00646264"/>
    <w:rsid w:val="00655096"/>
    <w:rsid w:val="00675456"/>
    <w:rsid w:val="00687649"/>
    <w:rsid w:val="006B1BE3"/>
    <w:rsid w:val="006E2641"/>
    <w:rsid w:val="007948AC"/>
    <w:rsid w:val="00800C00"/>
    <w:rsid w:val="00850EC3"/>
    <w:rsid w:val="008E06FD"/>
    <w:rsid w:val="00913813"/>
    <w:rsid w:val="00936A2A"/>
    <w:rsid w:val="009A7663"/>
    <w:rsid w:val="009D3C9C"/>
    <w:rsid w:val="00AB6ED7"/>
    <w:rsid w:val="00D16A49"/>
    <w:rsid w:val="00D439A7"/>
    <w:rsid w:val="00DD7834"/>
    <w:rsid w:val="00EA6A69"/>
    <w:rsid w:val="00F43773"/>
    <w:rsid w:val="00F8709E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19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6A2A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6A2A"/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semiHidden/>
    <w:rsid w:val="00936A2A"/>
    <w:pPr>
      <w:tabs>
        <w:tab w:val="center" w:pos="4320"/>
        <w:tab w:val="right" w:pos="8640"/>
      </w:tabs>
      <w:spacing w:before="120" w:after="120" w:line="360" w:lineRule="auto"/>
    </w:pPr>
    <w:rPr>
      <w:rFonts w:ascii="Arial" w:eastAsia="Times New Roman" w:hAnsi="Arial"/>
      <w:szCs w:val="24"/>
    </w:rPr>
  </w:style>
  <w:style w:type="character" w:customStyle="1" w:styleId="HeaderChar">
    <w:name w:val="Header Char"/>
    <w:link w:val="Header"/>
    <w:semiHidden/>
    <w:rsid w:val="00936A2A"/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semiHidden/>
    <w:rsid w:val="00936A2A"/>
    <w:rPr>
      <w:rFonts w:ascii="Arial" w:hAnsi="Arial"/>
      <w:sz w:val="22"/>
    </w:rPr>
  </w:style>
  <w:style w:type="character" w:styleId="Hyperlink">
    <w:name w:val="Hyperlink"/>
    <w:semiHidden/>
    <w:rsid w:val="00936A2A"/>
    <w:rPr>
      <w:color w:val="0000FF"/>
      <w:u w:val="single"/>
    </w:rPr>
  </w:style>
  <w:style w:type="paragraph" w:customStyle="1" w:styleId="Numbers">
    <w:name w:val="Numbers"/>
    <w:basedOn w:val="Normal"/>
    <w:rsid w:val="00936A2A"/>
    <w:pPr>
      <w:numPr>
        <w:numId w:val="1"/>
      </w:numPr>
      <w:spacing w:before="120" w:after="120" w:line="360" w:lineRule="auto"/>
    </w:pPr>
    <w:rPr>
      <w:rFonts w:ascii="Arial" w:eastAsia="Times New Roman" w:hAnsi="Arial"/>
      <w:szCs w:val="24"/>
    </w:rPr>
  </w:style>
  <w:style w:type="paragraph" w:styleId="FootnoteText">
    <w:name w:val="footnote text"/>
    <w:basedOn w:val="Normal"/>
    <w:link w:val="FootnoteTextChar"/>
    <w:semiHidden/>
    <w:rsid w:val="00936A2A"/>
    <w:pPr>
      <w:spacing w:before="120" w:after="120" w:line="36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semiHidden/>
    <w:rsid w:val="00936A2A"/>
    <w:rPr>
      <w:rFonts w:ascii="Arial" w:eastAsia="Times New Roman" w:hAnsi="Arial"/>
      <w:lang w:eastAsia="en-US"/>
    </w:rPr>
  </w:style>
  <w:style w:type="character" w:styleId="FootnoteReference">
    <w:name w:val="footnote reference"/>
    <w:semiHidden/>
    <w:rsid w:val="00936A2A"/>
    <w:rPr>
      <w:vertAlign w:val="superscript"/>
    </w:rPr>
  </w:style>
  <w:style w:type="character" w:styleId="Strong">
    <w:name w:val="Strong"/>
    <w:qFormat/>
    <w:rsid w:val="00936A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4AE"/>
    <w:rPr>
      <w:rFonts w:ascii="Tahoma" w:hAnsi="Tahoma" w:cs="Tahoma"/>
      <w:sz w:val="16"/>
      <w:szCs w:val="16"/>
      <w:lang w:eastAsia="en-US"/>
    </w:rPr>
  </w:style>
  <w:style w:type="paragraph" w:customStyle="1" w:styleId="Bullets">
    <w:name w:val="Bullets"/>
    <w:basedOn w:val="Normal"/>
    <w:rsid w:val="00266DDD"/>
    <w:pPr>
      <w:tabs>
        <w:tab w:val="num" w:pos="924"/>
      </w:tabs>
      <w:spacing w:before="120" w:after="120" w:line="360" w:lineRule="auto"/>
      <w:ind w:left="924" w:hanging="924"/>
    </w:pPr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6A2A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6A2A"/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semiHidden/>
    <w:rsid w:val="00936A2A"/>
    <w:pPr>
      <w:tabs>
        <w:tab w:val="center" w:pos="4320"/>
        <w:tab w:val="right" w:pos="8640"/>
      </w:tabs>
      <w:spacing w:before="120" w:after="120" w:line="360" w:lineRule="auto"/>
    </w:pPr>
    <w:rPr>
      <w:rFonts w:ascii="Arial" w:eastAsia="Times New Roman" w:hAnsi="Arial"/>
      <w:szCs w:val="24"/>
    </w:rPr>
  </w:style>
  <w:style w:type="character" w:customStyle="1" w:styleId="HeaderChar">
    <w:name w:val="Header Char"/>
    <w:link w:val="Header"/>
    <w:semiHidden/>
    <w:rsid w:val="00936A2A"/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semiHidden/>
    <w:rsid w:val="00936A2A"/>
    <w:rPr>
      <w:rFonts w:ascii="Arial" w:hAnsi="Arial"/>
      <w:sz w:val="22"/>
    </w:rPr>
  </w:style>
  <w:style w:type="character" w:styleId="Hyperlink">
    <w:name w:val="Hyperlink"/>
    <w:semiHidden/>
    <w:rsid w:val="00936A2A"/>
    <w:rPr>
      <w:color w:val="0000FF"/>
      <w:u w:val="single"/>
    </w:rPr>
  </w:style>
  <w:style w:type="paragraph" w:customStyle="1" w:styleId="Numbers">
    <w:name w:val="Numbers"/>
    <w:basedOn w:val="Normal"/>
    <w:rsid w:val="00936A2A"/>
    <w:pPr>
      <w:numPr>
        <w:numId w:val="1"/>
      </w:numPr>
      <w:spacing w:before="120" w:after="120" w:line="360" w:lineRule="auto"/>
    </w:pPr>
    <w:rPr>
      <w:rFonts w:ascii="Arial" w:eastAsia="Times New Roman" w:hAnsi="Arial"/>
      <w:szCs w:val="24"/>
    </w:rPr>
  </w:style>
  <w:style w:type="paragraph" w:styleId="FootnoteText">
    <w:name w:val="footnote text"/>
    <w:basedOn w:val="Normal"/>
    <w:link w:val="FootnoteTextChar"/>
    <w:semiHidden/>
    <w:rsid w:val="00936A2A"/>
    <w:pPr>
      <w:spacing w:before="120" w:after="120" w:line="36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semiHidden/>
    <w:rsid w:val="00936A2A"/>
    <w:rPr>
      <w:rFonts w:ascii="Arial" w:eastAsia="Times New Roman" w:hAnsi="Arial"/>
      <w:lang w:eastAsia="en-US"/>
    </w:rPr>
  </w:style>
  <w:style w:type="character" w:styleId="FootnoteReference">
    <w:name w:val="footnote reference"/>
    <w:semiHidden/>
    <w:rsid w:val="00936A2A"/>
    <w:rPr>
      <w:vertAlign w:val="superscript"/>
    </w:rPr>
  </w:style>
  <w:style w:type="character" w:styleId="Strong">
    <w:name w:val="Strong"/>
    <w:qFormat/>
    <w:rsid w:val="00936A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4AE"/>
    <w:rPr>
      <w:rFonts w:ascii="Tahoma" w:hAnsi="Tahoma" w:cs="Tahoma"/>
      <w:sz w:val="16"/>
      <w:szCs w:val="16"/>
      <w:lang w:eastAsia="en-US"/>
    </w:rPr>
  </w:style>
  <w:style w:type="paragraph" w:customStyle="1" w:styleId="Bullets">
    <w:name w:val="Bullets"/>
    <w:basedOn w:val="Normal"/>
    <w:rsid w:val="00266DDD"/>
    <w:pPr>
      <w:tabs>
        <w:tab w:val="num" w:pos="924"/>
      </w:tabs>
      <w:spacing w:before="120" w:after="120" w:line="360" w:lineRule="auto"/>
      <w:ind w:left="924" w:hanging="924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nsw.gov.au/viewtop/inforce/subordleg+697+2011+cd+0+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39076FF25505D749A5EFDA5684B49B18" ma:contentTypeVersion="2" ma:contentTypeDescription="" ma:contentTypeScope="" ma:versionID="cdffc52e1c50f7501a914d7629a6588d">
  <xsd:schema xmlns:xsd="http://www.w3.org/2001/XMLSchema" xmlns:xs="http://www.w3.org/2001/XMLSchema" xmlns:p="http://schemas.microsoft.com/office/2006/metadata/properties" xmlns:ns3="348e5d8c-6381-498a-8129-15e7d91c3194" xmlns:ns4="2a3ff811-3f91-4856-a97f-6dc61ebf6525" targetNamespace="http://schemas.microsoft.com/office/2006/metadata/properties" ma:root="true" ma:fieldsID="7dac8833afca5cd3d7e860d94ffaf396" ns3:_="" ns4:_="">
    <xsd:import namespace="348e5d8c-6381-498a-8129-15e7d91c3194"/>
    <xsd:import namespace="2a3ff811-3f91-4856-a97f-6dc61ebf6525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e5d8c-6381-498a-8129-15e7d91c319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add24d4-2a51-48f0-b496-f31c5c7921ac}" ma:internalName="TaxCatchAll" ma:showField="CatchAllData" ma:web="348e5d8c-6381-498a-8129-15e7d91c3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ff811-3f91-4856-a97f-6dc61ebf6525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56bdda6a6a44c48d8cfdd96ad4c147 xmlns="2a3ff811-3f91-4856-a97f-6dc61ebf65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TaxCatchAll xmlns="348e5d8c-6381-498a-8129-15e7d91c3194">
      <Value>16</Value>
      <Value>18</Value>
      <Value>9</Value>
      <Value>1</Value>
      <Value>7</Value>
    </TaxCatchAll>
    <ne8158a489a9473f9c54eecb4c21131b xmlns="2a3ff811-3f91-4856-a97f-6dc61ebf65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Courts ＆ Tribunals</TermName>
          <TermId xmlns="http://schemas.microsoft.com/office/infopath/2007/PartnerControls">ba15ff55-1df5-408e-bd2c-ef9f7c24ce5a</TermId>
        </TermInfo>
        <TermInfo xmlns="http://schemas.microsoft.com/office/infopath/2007/PartnerControls">
          <TermName xmlns="http://schemas.microsoft.com/office/infopath/2007/PartnerControls">Supreme Court</TermName>
          <TermId xmlns="http://schemas.microsoft.com/office/infopath/2007/PartnerControls">041a1e8d-2695-4155-858e-500976e5bcf9</TermId>
        </TermInfo>
        <TermInfo xmlns="http://schemas.microsoft.com/office/infopath/2007/PartnerControls">
          <TermName xmlns="http://schemas.microsoft.com/office/infopath/2007/PartnerControls">District Court</TermName>
          <TermId xmlns="http://schemas.microsoft.com/office/infopath/2007/PartnerControls">7fd036d6-0fac-4465-b9c4-dc00b002ce59</TermId>
        </TermInfo>
        <TermInfo xmlns="http://schemas.microsoft.com/office/infopath/2007/PartnerControls">
          <TermName xmlns="http://schemas.microsoft.com/office/infopath/2007/PartnerControls">Local Court</TermName>
          <TermId xmlns="http://schemas.microsoft.com/office/infopath/2007/PartnerControls">00031e79-51b5-460f-a370-50975ef2e487</TermId>
        </TermInfo>
      </Terms>
    </ne8158a489a9473f9c54eecb4c21131b>
  </documentManagement>
</p:properties>
</file>

<file path=customXml/itemProps1.xml><?xml version="1.0" encoding="utf-8"?>
<ds:datastoreItem xmlns:ds="http://schemas.openxmlformats.org/officeDocument/2006/customXml" ds:itemID="{4C406267-7B55-4C6C-8414-85079A09A48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4467271-5159-4685-91B1-57D359D995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6A1941-0D9C-43D9-AAAE-049AF079B65A}"/>
</file>

<file path=customXml/itemProps4.xml><?xml version="1.0" encoding="utf-8"?>
<ds:datastoreItem xmlns:ds="http://schemas.openxmlformats.org/officeDocument/2006/customXml" ds:itemID="{DF95FC47-F5B8-4012-A3B9-CD6665DF53D6}"/>
</file>

<file path=customXml/itemProps5.xml><?xml version="1.0" encoding="utf-8"?>
<ds:datastoreItem xmlns:ds="http://schemas.openxmlformats.org/officeDocument/2006/customXml" ds:itemID="{5B875D23-5B60-4100-91EB-46899C85377D}"/>
</file>

<file path=docProps/app.xml><?xml version="1.0" encoding="utf-8"?>
<Properties xmlns="http://schemas.openxmlformats.org/officeDocument/2006/extended-properties" xmlns:vt="http://schemas.openxmlformats.org/officeDocument/2006/docPropsVTypes">
  <Template>A9E20BE2.dotm</Template>
  <TotalTime>0</TotalTime>
  <Pages>4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2960</CharactersWithSpaces>
  <SharedDoc>false</SharedDoc>
  <HLinks>
    <vt:vector size="6" baseType="variant">
      <vt:variant>
        <vt:i4>2097270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http://www.legislation.nsw.gov.au/viewtop/inforce/subordleg+697+2011+cd+0+N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Statement</dc:title>
  <dc:creator/>
  <cp:lastModifiedBy/>
  <cp:revision>1</cp:revision>
  <dcterms:created xsi:type="dcterms:W3CDTF">2019-11-11T07:45:00Z</dcterms:created>
  <dcterms:modified xsi:type="dcterms:W3CDTF">2019-11-11T07:45:00Z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0x01010077DC2A28846341C9915EFC7988C44A4F0039076FF25505D749A5EFDA5684B49B18</vt:lpwstr>
  </property>
  <property fmtid="{D5CDD505-2E9C-101B-9397-08002B2CF9AE}" pid="3" name="Content tags">
    <vt:lpwstr>1;#Courts ＆ Tribunals|ba15ff55-1df5-408e-bd2c-ef9f7c24ce5a;#9;#Supreme Court|041a1e8d-2695-4155-858e-500976e5bcf9;#16;#District Court|7fd036d6-0fac-4465-b9c4-dc00b002ce59;#18;#Local Court|00031e79-51b5-460f-a370-50975ef2e487</vt:lpwstr>
  </property>
  <property fmtid="{D5CDD505-2E9C-101B-9397-08002B2CF9AE}" pid="4" name="DC.Type.DocType (JSMS">
    <vt:lpwstr>7;#Form|cc8e9079-c541-4e2f-a366-14da2b1b1195</vt:lpwstr>
  </property>
</Properties>
</file>